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95" w:rsidRDefault="00D40A11" w:rsidP="005D11B1">
      <w:pPr>
        <w:jc w:val="both"/>
        <w:rPr>
          <w:b/>
        </w:rPr>
      </w:pPr>
      <w:bookmarkStart w:id="0" w:name="_GoBack"/>
      <w:bookmarkEnd w:id="0"/>
      <w:r w:rsidRPr="00D40A11">
        <w:rPr>
          <w:b/>
        </w:rPr>
        <w:t>Практические работы</w:t>
      </w:r>
    </w:p>
    <w:p w:rsidR="00C00245" w:rsidRPr="00866142" w:rsidRDefault="00C00245" w:rsidP="00C00245">
      <w:pPr>
        <w:shd w:val="clear" w:color="auto" w:fill="FFFFFF"/>
        <w:jc w:val="center"/>
        <w:outlineLvl w:val="4"/>
        <w:rPr>
          <w:b/>
        </w:rPr>
      </w:pPr>
      <w:r w:rsidRPr="00866142">
        <w:rPr>
          <w:b/>
          <w:bCs/>
        </w:rPr>
        <w:t>Практическая работа № 1</w:t>
      </w:r>
    </w:p>
    <w:p w:rsidR="00C00245" w:rsidRPr="00866142" w:rsidRDefault="00C00245" w:rsidP="00C00245">
      <w:pPr>
        <w:shd w:val="clear" w:color="auto" w:fill="FFFFFF"/>
        <w:ind w:right="20"/>
        <w:jc w:val="center"/>
        <w:rPr>
          <w:b/>
        </w:rPr>
      </w:pPr>
      <w:r w:rsidRPr="00866142">
        <w:rPr>
          <w:b/>
          <w:bCs/>
          <w:iCs/>
        </w:rPr>
        <w:t>Обучение простейшим приемам</w:t>
      </w:r>
      <w:r w:rsidRPr="00866142">
        <w:rPr>
          <w:b/>
        </w:rPr>
        <w:t xml:space="preserve"> работы с</w:t>
      </w:r>
      <w:r w:rsidRPr="00866142">
        <w:rPr>
          <w:b/>
          <w:bCs/>
          <w:iCs/>
        </w:rPr>
        <w:t xml:space="preserve"> источниками географической информации (карты, дневники путешествий,</w:t>
      </w:r>
      <w:r w:rsidRPr="00866142">
        <w:rPr>
          <w:b/>
        </w:rPr>
        <w:t xml:space="preserve"> справочники,</w:t>
      </w:r>
      <w:r w:rsidRPr="00866142">
        <w:rPr>
          <w:b/>
          <w:bCs/>
          <w:iCs/>
        </w:rPr>
        <w:t xml:space="preserve"> словари и др.),</w:t>
      </w:r>
      <w:r w:rsidRPr="00866142">
        <w:rPr>
          <w:b/>
        </w:rPr>
        <w:t xml:space="preserve"> составление «летописей»</w:t>
      </w:r>
      <w:r w:rsidRPr="00866142">
        <w:rPr>
          <w:b/>
          <w:bCs/>
          <w:iCs/>
        </w:rPr>
        <w:t xml:space="preserve"> наиболее важных путешествий разных </w:t>
      </w:r>
      <w:r w:rsidRPr="00866142">
        <w:rPr>
          <w:b/>
        </w:rPr>
        <w:t>исторических эпох</w:t>
      </w:r>
    </w:p>
    <w:p w:rsidR="00C00245" w:rsidRDefault="00C00245" w:rsidP="00C00245">
      <w:pPr>
        <w:shd w:val="clear" w:color="auto" w:fill="FFFFFF"/>
        <w:ind w:right="20"/>
      </w:pPr>
    </w:p>
    <w:p w:rsidR="00C00245" w:rsidRPr="00866142" w:rsidRDefault="00C00245" w:rsidP="00C00245">
      <w:pPr>
        <w:shd w:val="clear" w:color="auto" w:fill="FFFFFF"/>
        <w:ind w:right="20"/>
        <w:rPr>
          <w:b/>
        </w:rPr>
      </w:pPr>
      <w:r w:rsidRPr="00866142">
        <w:rPr>
          <w:b/>
        </w:rPr>
        <w:t xml:space="preserve">Цели работы: </w:t>
      </w:r>
    </w:p>
    <w:p w:rsidR="00C00245" w:rsidRPr="00866142" w:rsidRDefault="00C00245" w:rsidP="00C00245">
      <w:pPr>
        <w:shd w:val="clear" w:color="auto" w:fill="FFFFFF"/>
        <w:ind w:right="20"/>
      </w:pPr>
      <w:r w:rsidRPr="00866142">
        <w:t>1. Познакомиться с существующими источника</w:t>
      </w:r>
      <w:r w:rsidRPr="00866142">
        <w:softHyphen/>
        <w:t>ми географической информации.</w:t>
      </w:r>
    </w:p>
    <w:p w:rsidR="00C00245" w:rsidRPr="00866142" w:rsidRDefault="00C00245" w:rsidP="00C00245">
      <w:pPr>
        <w:shd w:val="clear" w:color="auto" w:fill="FFFFFF"/>
      </w:pPr>
      <w:r w:rsidRPr="00866142">
        <w:t>2. В процессе самостоятельной работы с картами, дневниками</w:t>
      </w:r>
    </w:p>
    <w:p w:rsidR="00C00245" w:rsidRPr="00866142" w:rsidRDefault="00C00245" w:rsidP="00C00245">
      <w:pPr>
        <w:shd w:val="clear" w:color="auto" w:fill="FFFFFF"/>
        <w:ind w:right="20"/>
      </w:pPr>
      <w:r w:rsidRPr="00866142">
        <w:t>путешествий, справочниками, словарями и другими имеющимися источниками географической информации изучить основные эта</w:t>
      </w:r>
      <w:r w:rsidRPr="00866142">
        <w:softHyphen/>
        <w:t>пы накопления знаний о Земле, ее природе и населении, соста</w:t>
      </w:r>
      <w:r w:rsidRPr="00866142">
        <w:softHyphen/>
        <w:t>вить «летопись» наиболее важных исторических путешествий раз</w:t>
      </w:r>
      <w:r w:rsidRPr="00866142">
        <w:softHyphen/>
        <w:t>ных исторических эпох.</w:t>
      </w:r>
    </w:p>
    <w:p w:rsidR="00C00245" w:rsidRPr="00866142" w:rsidRDefault="00C00245" w:rsidP="00C00245">
      <w:pPr>
        <w:shd w:val="clear" w:color="auto" w:fill="FFFFFF"/>
      </w:pPr>
      <w:r w:rsidRPr="00866142">
        <w:rPr>
          <w:i/>
          <w:iCs/>
        </w:rPr>
        <w:t>Последовательность выполнения работы</w:t>
      </w:r>
    </w:p>
    <w:p w:rsidR="00C00245" w:rsidRPr="00866142" w:rsidRDefault="00C00245" w:rsidP="00C00245">
      <w:pPr>
        <w:numPr>
          <w:ilvl w:val="0"/>
          <w:numId w:val="11"/>
        </w:numPr>
        <w:shd w:val="clear" w:color="auto" w:fill="FFFFFF"/>
        <w:tabs>
          <w:tab w:val="left" w:pos="284"/>
        </w:tabs>
        <w:ind w:right="20"/>
      </w:pPr>
      <w:proofErr w:type="spellStart"/>
      <w:r w:rsidRPr="00866142">
        <w:t>Оргмомент</w:t>
      </w:r>
      <w:proofErr w:type="spellEnd"/>
      <w:r w:rsidRPr="00866142">
        <w:t>. Учитель делит класс на группы (5 или 6) и пред</w:t>
      </w:r>
      <w:r w:rsidRPr="00866142">
        <w:softHyphen/>
        <w:t>лагает следующее задание.</w:t>
      </w:r>
    </w:p>
    <w:p w:rsidR="00C00245" w:rsidRPr="00866142" w:rsidRDefault="00C00245" w:rsidP="00C00245">
      <w:pPr>
        <w:shd w:val="clear" w:color="auto" w:fill="FFFFFF"/>
        <w:ind w:right="20"/>
      </w:pPr>
      <w:r w:rsidRPr="00866142">
        <w:t>Дорогие друзья! Каждый из вас в составе своей группы (экспе</w:t>
      </w:r>
      <w:r w:rsidRPr="00866142">
        <w:softHyphen/>
        <w:t>диции) получает задание пройти по следам одного из наиболее важных путешествий различных исторических эпох и составить «летопись» путешествия (отчет о проделанной работе). Группа вы</w:t>
      </w:r>
      <w:r w:rsidRPr="00866142">
        <w:softHyphen/>
        <w:t>бирает руководителя — начальника экспедиции. Начальник экспе</w:t>
      </w:r>
      <w:r w:rsidRPr="00866142">
        <w:softHyphen/>
        <w:t>диции распределяет обязанности внутри группы, контролирует выполнение заданий, осуществляет помощь, оценивает работу уча</w:t>
      </w:r>
      <w:r w:rsidRPr="00866142">
        <w:softHyphen/>
        <w:t>стников экспедиции. Решать поставленные перед группой зада</w:t>
      </w:r>
      <w:r>
        <w:t>ч</w:t>
      </w:r>
      <w:r w:rsidRPr="00866142">
        <w:t>и вы будете самостоятельно, используя различные источники географической информации (карты, дневники путешествий, спра</w:t>
      </w:r>
      <w:r w:rsidRPr="00866142">
        <w:softHyphen/>
        <w:t>вочники, словари и другие источники географических знаний, име</w:t>
      </w:r>
      <w:r w:rsidRPr="00866142">
        <w:softHyphen/>
        <w:t>ющиеся дома или в библиотеке). Экспедиция отправляется в путь немедленно. Время возвращения — следующий урок, к которому в дневнике экспедиции должен быть готов письменный отчет о про</w:t>
      </w:r>
      <w:r w:rsidRPr="00866142">
        <w:softHyphen/>
        <w:t xml:space="preserve">деланной работе (один на группу). На контурную карту каждый участник экспедиции наносит ее маршрут. (Знаки легенды карты придумайте самостоятельно.) Кроме того, вы должны быть готовы познакомить учащихся класса с результатами своей работы. </w:t>
      </w:r>
      <w:proofErr w:type="gramStart"/>
      <w:r w:rsidRPr="00866142">
        <w:t>Для этого определите план и объем выступления (время выступления</w:t>
      </w:r>
      <w:proofErr w:type="gramEnd"/>
    </w:p>
    <w:p w:rsidR="00C00245" w:rsidRPr="00866142" w:rsidRDefault="00C00245" w:rsidP="00C00245">
      <w:pPr>
        <w:numPr>
          <w:ilvl w:val="1"/>
          <w:numId w:val="11"/>
        </w:numPr>
        <w:shd w:val="clear" w:color="auto" w:fill="FFFFFF"/>
        <w:tabs>
          <w:tab w:val="left" w:pos="213"/>
        </w:tabs>
      </w:pPr>
      <w:r w:rsidRPr="00866142">
        <w:t xml:space="preserve">мин), назначьте </w:t>
      </w:r>
      <w:proofErr w:type="gramStart"/>
      <w:r w:rsidRPr="00866142">
        <w:t>выступающего</w:t>
      </w:r>
      <w:proofErr w:type="gramEnd"/>
      <w:r w:rsidRPr="00866142">
        <w:t>.</w:t>
      </w:r>
    </w:p>
    <w:p w:rsidR="00C00245" w:rsidRPr="00866142" w:rsidRDefault="00C00245" w:rsidP="00C00245">
      <w:pPr>
        <w:numPr>
          <w:ilvl w:val="0"/>
          <w:numId w:val="11"/>
        </w:numPr>
        <w:shd w:val="clear" w:color="auto" w:fill="FFFFFF"/>
        <w:tabs>
          <w:tab w:val="left" w:pos="284"/>
        </w:tabs>
        <w:ind w:right="20"/>
      </w:pPr>
      <w:r w:rsidRPr="00866142">
        <w:t>В ходе заслушивания отчетов каждый ученик класса состав</w:t>
      </w:r>
      <w:r w:rsidRPr="00866142">
        <w:softHyphen/>
        <w:t>ляет в тетради «летопись» наиболее важных путешествий различ</w:t>
      </w:r>
      <w:r w:rsidRPr="00866142">
        <w:softHyphen/>
        <w:t>ных географических эпох в форме таблицы и прокладывает на кон</w:t>
      </w:r>
      <w:r w:rsidRPr="00866142">
        <w:softHyphen/>
        <w:t>турной карте маршруты экспедиций.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3413"/>
        <w:gridCol w:w="2788"/>
      </w:tblGrid>
      <w:tr w:rsidR="00C00245" w:rsidRPr="00866142" w:rsidTr="00C00245">
        <w:trPr>
          <w:trHeight w:val="564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866142" w:rsidRDefault="00C00245" w:rsidP="00E3780F">
            <w:r w:rsidRPr="00866142">
              <w:t>Период времени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866142" w:rsidRDefault="00C00245" w:rsidP="00E3780F">
            <w:r w:rsidRPr="00866142">
              <w:t>Имя путешественника, исследователя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866142" w:rsidRDefault="00C00245" w:rsidP="00E3780F">
            <w:r w:rsidRPr="00866142">
              <w:t xml:space="preserve">Вклад </w:t>
            </w:r>
            <w:r w:rsidRPr="00866142">
              <w:rPr>
                <w:b/>
              </w:rPr>
              <w:t>в</w:t>
            </w:r>
            <w:r w:rsidRPr="00866142">
              <w:t xml:space="preserve"> географическую науку</w:t>
            </w:r>
          </w:p>
        </w:tc>
      </w:tr>
      <w:tr w:rsidR="00C00245" w:rsidRPr="00866142" w:rsidTr="00C00245">
        <w:trPr>
          <w:trHeight w:val="56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866142" w:rsidRDefault="00C00245" w:rsidP="00E3780F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866142" w:rsidRDefault="00C00245" w:rsidP="00E3780F"/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866142" w:rsidRDefault="00C00245" w:rsidP="00E3780F"/>
        </w:tc>
      </w:tr>
    </w:tbl>
    <w:p w:rsidR="00C00245" w:rsidRPr="00866142" w:rsidRDefault="00C00245" w:rsidP="00C00245">
      <w:pPr>
        <w:shd w:val="clear" w:color="auto" w:fill="FFFFFF"/>
        <w:ind w:right="20"/>
      </w:pPr>
      <w:r w:rsidRPr="00866142">
        <w:t xml:space="preserve">Таким образом, в результате оцениваются умения работать с </w:t>
      </w:r>
      <w:proofErr w:type="gramStart"/>
      <w:r w:rsidRPr="00866142">
        <w:t>к</w:t>
      </w:r>
      <w:proofErr w:type="gramEnd"/>
      <w:r w:rsidRPr="00866142">
        <w:t>/к, заполнять таблицу, анализировать текст учебника и дополнительную литературу, делать сообщения на заданную тему. Поэтому можно ставить за данную работу по две оценки тем учащимся, ко</w:t>
      </w:r>
      <w:r w:rsidRPr="00866142">
        <w:softHyphen/>
        <w:t>торые успешно выполнили задание в своей группе и успешно спра</w:t>
      </w:r>
      <w:r w:rsidRPr="00866142">
        <w:softHyphen/>
        <w:t>вились с заполнением общей таблицы.</w:t>
      </w:r>
    </w:p>
    <w:p w:rsidR="00C00245" w:rsidRDefault="00C00245" w:rsidP="00C00245">
      <w:pPr>
        <w:shd w:val="clear" w:color="auto" w:fill="FFFFFF"/>
        <w:rPr>
          <w:i/>
          <w:iCs/>
        </w:rPr>
      </w:pPr>
    </w:p>
    <w:p w:rsidR="00C00245" w:rsidRDefault="00C00245" w:rsidP="00C00245">
      <w:pPr>
        <w:shd w:val="clear" w:color="auto" w:fill="FFFFFF"/>
        <w:outlineLvl w:val="4"/>
        <w:rPr>
          <w:b/>
          <w:bCs/>
        </w:rPr>
      </w:pPr>
    </w:p>
    <w:p w:rsidR="00C00245" w:rsidRPr="00866142" w:rsidRDefault="00C00245" w:rsidP="00C00245">
      <w:pPr>
        <w:shd w:val="clear" w:color="auto" w:fill="FFFFFF"/>
        <w:jc w:val="center"/>
        <w:outlineLvl w:val="4"/>
        <w:rPr>
          <w:b/>
        </w:rPr>
      </w:pPr>
      <w:r w:rsidRPr="00866142">
        <w:rPr>
          <w:b/>
          <w:bCs/>
        </w:rPr>
        <w:t>Практическая работа № 2</w:t>
      </w:r>
    </w:p>
    <w:p w:rsidR="00C00245" w:rsidRPr="00866142" w:rsidRDefault="00C00245" w:rsidP="00C00245">
      <w:pPr>
        <w:shd w:val="clear" w:color="auto" w:fill="FFFFFF"/>
        <w:ind w:right="40"/>
        <w:jc w:val="center"/>
        <w:rPr>
          <w:b/>
        </w:rPr>
      </w:pPr>
      <w:r w:rsidRPr="00866142">
        <w:rPr>
          <w:b/>
        </w:rPr>
        <w:t>Определение по картам и глобусу расстояний между точками в градусной мере и километрах. Обозначение на карте маршрутов путешествий с определением местоположения, абсолютных и относительных высот мест остановок, а также направлений и расстояний от пункта к пункту</w:t>
      </w:r>
    </w:p>
    <w:p w:rsidR="00C00245" w:rsidRDefault="00C00245" w:rsidP="00C00245">
      <w:pPr>
        <w:shd w:val="clear" w:color="auto" w:fill="FFFFFF"/>
        <w:ind w:right="40"/>
        <w:rPr>
          <w:i/>
          <w:iCs/>
        </w:rPr>
      </w:pPr>
    </w:p>
    <w:p w:rsidR="00C00245" w:rsidRPr="00866142" w:rsidRDefault="00C00245" w:rsidP="00C00245">
      <w:pPr>
        <w:shd w:val="clear" w:color="auto" w:fill="FFFFFF"/>
        <w:ind w:right="40"/>
      </w:pPr>
      <w:r w:rsidRPr="00866142">
        <w:rPr>
          <w:i/>
          <w:iCs/>
        </w:rPr>
        <w:lastRenderedPageBreak/>
        <w:t>Карты и атласы представляют собой не просто яркие иллюстра</w:t>
      </w:r>
      <w:r w:rsidRPr="00866142">
        <w:rPr>
          <w:i/>
          <w:iCs/>
        </w:rPr>
        <w:softHyphen/>
        <w:t>ции, а источник точной информации, накопленной человечеством, окно в окружающий мир. Стоит распахнуть его — и тогда чело</w:t>
      </w:r>
      <w:r w:rsidRPr="00866142">
        <w:rPr>
          <w:i/>
          <w:iCs/>
        </w:rPr>
        <w:softHyphen/>
        <w:t>век не станет «скользить по картам скучным взглядом», а сумеет</w:t>
      </w:r>
    </w:p>
    <w:p w:rsidR="00C00245" w:rsidRPr="00866142" w:rsidRDefault="00C00245" w:rsidP="00C00245">
      <w:pPr>
        <w:shd w:val="clear" w:color="auto" w:fill="FFFFFF"/>
        <w:ind w:right="20"/>
      </w:pPr>
      <w:r w:rsidRPr="00866142">
        <w:rPr>
          <w:i/>
          <w:iCs/>
        </w:rPr>
        <w:t>разглядеть в них живой и постоянно меняющийся мир нашей пла</w:t>
      </w:r>
      <w:r w:rsidRPr="00866142">
        <w:rPr>
          <w:i/>
          <w:iCs/>
        </w:rPr>
        <w:softHyphen/>
        <w:t>неты Умение читать карту, решать по ней задачи различного со</w:t>
      </w:r>
      <w:r w:rsidRPr="00866142">
        <w:rPr>
          <w:i/>
          <w:iCs/>
        </w:rPr>
        <w:softHyphen/>
        <w:t xml:space="preserve">держания имеет в географии очень </w:t>
      </w:r>
      <w:proofErr w:type="gramStart"/>
      <w:r w:rsidRPr="00866142">
        <w:rPr>
          <w:i/>
          <w:iCs/>
        </w:rPr>
        <w:t>важное значение</w:t>
      </w:r>
      <w:proofErr w:type="gramEnd"/>
      <w:r w:rsidRPr="00866142">
        <w:rPr>
          <w:i/>
          <w:iCs/>
        </w:rPr>
        <w:t>.</w:t>
      </w:r>
    </w:p>
    <w:p w:rsidR="00C00245" w:rsidRDefault="00C00245" w:rsidP="00C00245">
      <w:pPr>
        <w:shd w:val="clear" w:color="auto" w:fill="FFFFFF"/>
        <w:tabs>
          <w:tab w:val="left" w:pos="6049"/>
        </w:tabs>
        <w:ind w:right="20"/>
      </w:pPr>
    </w:p>
    <w:p w:rsidR="00C00245" w:rsidRPr="00866142" w:rsidRDefault="00C00245" w:rsidP="00C00245">
      <w:pPr>
        <w:shd w:val="clear" w:color="auto" w:fill="FFFFFF"/>
        <w:tabs>
          <w:tab w:val="left" w:pos="6049"/>
        </w:tabs>
        <w:ind w:right="20"/>
        <w:rPr>
          <w:b/>
        </w:rPr>
      </w:pPr>
      <w:r w:rsidRPr="00866142">
        <w:rPr>
          <w:b/>
        </w:rPr>
        <w:t xml:space="preserve">Цели работы: </w:t>
      </w:r>
    </w:p>
    <w:p w:rsidR="00C00245" w:rsidRPr="00866142" w:rsidRDefault="00C00245" w:rsidP="00C00245">
      <w:pPr>
        <w:shd w:val="clear" w:color="auto" w:fill="FFFFFF"/>
        <w:tabs>
          <w:tab w:val="left" w:pos="6049"/>
        </w:tabs>
        <w:ind w:right="20"/>
      </w:pPr>
      <w:r w:rsidRPr="00866142">
        <w:t>1. Учиться решать по географической карте и гло</w:t>
      </w:r>
      <w:r w:rsidRPr="00866142">
        <w:softHyphen/>
        <w:t>бусу задачи различного содержания.</w:t>
      </w:r>
    </w:p>
    <w:p w:rsidR="00C00245" w:rsidRPr="00866142" w:rsidRDefault="00C00245" w:rsidP="00C00245">
      <w:pPr>
        <w:shd w:val="clear" w:color="auto" w:fill="FFFFFF"/>
        <w:ind w:right="20"/>
      </w:pPr>
      <w:r w:rsidRPr="00866142">
        <w:t>2. Повторить и закрепить умения определять по глобусу и карте расстояния между точками в градусной мере и километрах; про</w:t>
      </w:r>
      <w:r w:rsidRPr="00866142">
        <w:softHyphen/>
        <w:t>кладывать на контурной карте маршруты путешествий; определять географические координаты точек, абсолютные и относительные высоты, направления от пункта к пункту.</w:t>
      </w:r>
    </w:p>
    <w:p w:rsidR="00C00245" w:rsidRPr="00866142" w:rsidRDefault="00C00245" w:rsidP="00C00245">
      <w:pPr>
        <w:shd w:val="clear" w:color="auto" w:fill="FFFFFF"/>
      </w:pPr>
      <w:r w:rsidRPr="00866142">
        <w:rPr>
          <w:i/>
          <w:iCs/>
        </w:rPr>
        <w:t>Последовательность выполнения работы</w:t>
      </w:r>
    </w:p>
    <w:p w:rsidR="00C00245" w:rsidRPr="00866142" w:rsidRDefault="00C00245" w:rsidP="00C00245">
      <w:pPr>
        <w:pStyle w:val="a5"/>
        <w:numPr>
          <w:ilvl w:val="0"/>
          <w:numId w:val="13"/>
        </w:numPr>
        <w:shd w:val="clear" w:color="auto" w:fill="FFFFFF"/>
        <w:tabs>
          <w:tab w:val="left" w:pos="284"/>
        </w:tabs>
        <w:ind w:left="142" w:right="20" w:hanging="142"/>
      </w:pPr>
      <w:r w:rsidRPr="00866142">
        <w:t>По географическим координатам Ставрополя определите его местоположение на глобусе.</w:t>
      </w:r>
    </w:p>
    <w:p w:rsidR="00C00245" w:rsidRPr="00866142" w:rsidRDefault="00C00245" w:rsidP="00C00245">
      <w:pPr>
        <w:pStyle w:val="a5"/>
        <w:numPr>
          <w:ilvl w:val="0"/>
          <w:numId w:val="13"/>
        </w:numPr>
        <w:shd w:val="clear" w:color="auto" w:fill="FFFFFF"/>
        <w:tabs>
          <w:tab w:val="left" w:pos="284"/>
        </w:tabs>
        <w:ind w:left="142" w:right="20" w:hanging="142"/>
      </w:pPr>
      <w:r w:rsidRPr="00866142">
        <w:t>Определите расстояние от Ставрополя до Северного полю</w:t>
      </w:r>
      <w:r w:rsidRPr="00866142">
        <w:softHyphen/>
        <w:t>са, экватора, нулевого меридиана в градусной мере и километрах.</w:t>
      </w:r>
    </w:p>
    <w:p w:rsidR="00C00245" w:rsidRPr="00866142" w:rsidRDefault="00C00245" w:rsidP="00C00245">
      <w:pPr>
        <w:numPr>
          <w:ilvl w:val="0"/>
          <w:numId w:val="11"/>
        </w:numPr>
        <w:shd w:val="clear" w:color="auto" w:fill="FFFFFF"/>
        <w:tabs>
          <w:tab w:val="left" w:pos="298"/>
        </w:tabs>
      </w:pPr>
      <w:r w:rsidRPr="00866142">
        <w:t>Результаты вычислений запишите в тетрадь в виде таблицы: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7"/>
        <w:gridCol w:w="3326"/>
        <w:gridCol w:w="1736"/>
      </w:tblGrid>
      <w:tr w:rsidR="00C00245" w:rsidRPr="00866142" w:rsidTr="00C00245">
        <w:trPr>
          <w:trHeight w:val="342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866142" w:rsidRDefault="00C00245" w:rsidP="00E3780F">
            <w:pPr>
              <w:jc w:val="center"/>
            </w:pPr>
            <w:r>
              <w:t xml:space="preserve">Ставрополь 45° </w:t>
            </w:r>
            <w:proofErr w:type="spellStart"/>
            <w:r>
              <w:t>с.ш</w:t>
            </w:r>
            <w:proofErr w:type="spellEnd"/>
            <w:r w:rsidRPr="00866142">
              <w:t>., 42° в.д.</w:t>
            </w:r>
          </w:p>
        </w:tc>
      </w:tr>
      <w:tr w:rsidR="00C00245" w:rsidRPr="00866142" w:rsidTr="00C00245">
        <w:trPr>
          <w:trHeight w:val="33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866142" w:rsidRDefault="00C00245" w:rsidP="00E3780F">
            <w:r w:rsidRPr="00866142">
              <w:t>Расстояние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866142" w:rsidRDefault="00C00245" w:rsidP="00E3780F">
            <w:r w:rsidRPr="00866142">
              <w:t>В градусной мере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866142" w:rsidRDefault="00C00245" w:rsidP="00E3780F">
            <w:r w:rsidRPr="00866142">
              <w:t>В километрах</w:t>
            </w:r>
          </w:p>
        </w:tc>
      </w:tr>
      <w:tr w:rsidR="00C00245" w:rsidRPr="00866142" w:rsidTr="00C00245">
        <w:trPr>
          <w:trHeight w:val="33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866142" w:rsidRDefault="00C00245" w:rsidP="00E3780F">
            <w:r w:rsidRPr="00866142">
              <w:t>До Северного полюса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866142" w:rsidRDefault="00C00245" w:rsidP="00E3780F"/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866142" w:rsidRDefault="00C00245" w:rsidP="00E3780F"/>
        </w:tc>
      </w:tr>
      <w:tr w:rsidR="00C00245" w:rsidRPr="00866142" w:rsidTr="00C00245">
        <w:trPr>
          <w:trHeight w:val="33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866142" w:rsidRDefault="00C00245" w:rsidP="00E3780F">
            <w:r w:rsidRPr="00866142">
              <w:t>До экватора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866142" w:rsidRDefault="00C00245" w:rsidP="00E3780F"/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866142" w:rsidRDefault="00C00245" w:rsidP="00E3780F"/>
        </w:tc>
      </w:tr>
      <w:tr w:rsidR="00C00245" w:rsidRPr="00866142" w:rsidTr="00C00245">
        <w:trPr>
          <w:trHeight w:val="347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866142" w:rsidRDefault="00C00245" w:rsidP="00E3780F">
            <w:r w:rsidRPr="00866142">
              <w:t>До нулевого меридиана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866142" w:rsidRDefault="00C00245" w:rsidP="00E3780F"/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866142" w:rsidRDefault="00C00245" w:rsidP="00E3780F"/>
        </w:tc>
      </w:tr>
    </w:tbl>
    <w:p w:rsidR="00C00245" w:rsidRPr="00866142" w:rsidRDefault="00C00245" w:rsidP="00C00245">
      <w:pPr>
        <w:shd w:val="clear" w:color="auto" w:fill="FFFFFF"/>
      </w:pPr>
      <w:r w:rsidRPr="00866142">
        <w:t>Материал для справок Длина 1° меридиана - 111 км Длина Г по 45-й параллели &lt;=&gt; 78,2 км</w:t>
      </w:r>
    </w:p>
    <w:p w:rsidR="00C00245" w:rsidRPr="00866142" w:rsidRDefault="00C00245" w:rsidP="00C00245">
      <w:pPr>
        <w:numPr>
          <w:ilvl w:val="0"/>
          <w:numId w:val="11"/>
        </w:numPr>
        <w:shd w:val="clear" w:color="auto" w:fill="FFFFFF"/>
        <w:tabs>
          <w:tab w:val="left" w:pos="284"/>
        </w:tabs>
        <w:ind w:right="20"/>
      </w:pPr>
      <w:proofErr w:type="gramStart"/>
      <w:r w:rsidRPr="00866142">
        <w:t>В настоящее время расширяются и укрепляются научные, культурные, производственные, торговые связи нашей страны и нашего края как части единого целого — хозяйства России — со многими странами мира: странами зарубежной Европы, Америки, Азии, в том числе Японией, Индией, Турцией и др. Вы имеете уникальную возможность совершить кругосветное путешествие на воздушном шаре по маршруту:</w:t>
      </w:r>
      <w:proofErr w:type="gramEnd"/>
      <w:r w:rsidRPr="00866142">
        <w:t xml:space="preserve"> Ставрополь — Париж — Мехико — Токио — Дели — Ставрополь. Пользуясь физической картой ат</w:t>
      </w:r>
      <w:r w:rsidRPr="00866142">
        <w:softHyphen/>
        <w:t>ласа, на мировой контурной карте проложите маршрут путеше</w:t>
      </w:r>
      <w:r w:rsidRPr="00866142">
        <w:softHyphen/>
        <w:t>ствия.</w:t>
      </w:r>
    </w:p>
    <w:p w:rsidR="00C00245" w:rsidRPr="00866142" w:rsidRDefault="00C00245" w:rsidP="00C00245">
      <w:pPr>
        <w:numPr>
          <w:ilvl w:val="0"/>
          <w:numId w:val="11"/>
        </w:numPr>
        <w:shd w:val="clear" w:color="auto" w:fill="FFFFFF"/>
        <w:tabs>
          <w:tab w:val="left" w:pos="584"/>
        </w:tabs>
      </w:pPr>
      <w:r w:rsidRPr="00866142">
        <w:t>За время путешествия определите:</w:t>
      </w:r>
    </w:p>
    <w:p w:rsidR="00C00245" w:rsidRPr="00866142" w:rsidRDefault="00C00245" w:rsidP="00C00245">
      <w:pPr>
        <w:pStyle w:val="a5"/>
        <w:numPr>
          <w:ilvl w:val="0"/>
          <w:numId w:val="14"/>
        </w:numPr>
        <w:shd w:val="clear" w:color="auto" w:fill="FFFFFF"/>
        <w:tabs>
          <w:tab w:val="left" w:pos="797"/>
        </w:tabs>
      </w:pPr>
      <w:r w:rsidRPr="00866142">
        <w:t>географические координаты мест остановок;</w:t>
      </w:r>
    </w:p>
    <w:p w:rsidR="00C00245" w:rsidRPr="00866142" w:rsidRDefault="00C00245" w:rsidP="00C00245">
      <w:pPr>
        <w:pStyle w:val="a5"/>
        <w:numPr>
          <w:ilvl w:val="0"/>
          <w:numId w:val="14"/>
        </w:numPr>
        <w:shd w:val="clear" w:color="auto" w:fill="FFFFFF"/>
        <w:tabs>
          <w:tab w:val="left" w:pos="787"/>
        </w:tabs>
      </w:pPr>
      <w:r w:rsidRPr="00866142">
        <w:t>абсолютную и относительную высоту мест остановок;</w:t>
      </w:r>
    </w:p>
    <w:p w:rsidR="00C00245" w:rsidRPr="00866142" w:rsidRDefault="00C00245" w:rsidP="00C00245">
      <w:pPr>
        <w:pStyle w:val="a5"/>
        <w:numPr>
          <w:ilvl w:val="0"/>
          <w:numId w:val="14"/>
        </w:numPr>
        <w:shd w:val="clear" w:color="auto" w:fill="FFFFFF"/>
        <w:tabs>
          <w:tab w:val="left" w:pos="792"/>
        </w:tabs>
      </w:pPr>
      <w:r w:rsidRPr="00866142">
        <w:t>направления и расстояния от пункта к пункту.</w:t>
      </w:r>
    </w:p>
    <w:p w:rsidR="00C00245" w:rsidRPr="00866142" w:rsidRDefault="00C00245" w:rsidP="00C00245">
      <w:pPr>
        <w:shd w:val="clear" w:color="auto" w:fill="FFFFFF"/>
      </w:pPr>
      <w:r w:rsidRPr="00866142">
        <w:t>6. Результаты работы отразите на контурной карте.</w:t>
      </w:r>
    </w:p>
    <w:p w:rsidR="00C00245" w:rsidRDefault="00C00245" w:rsidP="00C00245">
      <w:pPr>
        <w:shd w:val="clear" w:color="auto" w:fill="FFFFFF"/>
        <w:outlineLvl w:val="4"/>
        <w:rPr>
          <w:b/>
          <w:bCs/>
        </w:rPr>
      </w:pPr>
    </w:p>
    <w:p w:rsidR="00C00245" w:rsidRPr="00866142" w:rsidRDefault="00C00245" w:rsidP="00C00245">
      <w:pPr>
        <w:shd w:val="clear" w:color="auto" w:fill="FFFFFF"/>
        <w:jc w:val="center"/>
        <w:outlineLvl w:val="4"/>
        <w:rPr>
          <w:b/>
        </w:rPr>
      </w:pPr>
      <w:r w:rsidRPr="00866142">
        <w:rPr>
          <w:b/>
          <w:bCs/>
        </w:rPr>
        <w:t>Практическая работа № 3</w:t>
      </w:r>
    </w:p>
    <w:p w:rsidR="00C00245" w:rsidRPr="00866142" w:rsidRDefault="00C00245" w:rsidP="00C00245">
      <w:pPr>
        <w:shd w:val="clear" w:color="auto" w:fill="FFFFFF"/>
        <w:jc w:val="center"/>
        <w:rPr>
          <w:b/>
        </w:rPr>
      </w:pPr>
      <w:r w:rsidRPr="00866142">
        <w:rPr>
          <w:b/>
        </w:rPr>
        <w:t>Определение по</w:t>
      </w:r>
      <w:r w:rsidRPr="00866142">
        <w:rPr>
          <w:b/>
          <w:bCs/>
          <w:iCs/>
        </w:rPr>
        <w:t xml:space="preserve"> карте</w:t>
      </w:r>
      <w:r w:rsidRPr="00866142">
        <w:rPr>
          <w:b/>
        </w:rPr>
        <w:t xml:space="preserve"> направлений передвижения</w:t>
      </w:r>
      <w:r>
        <w:rPr>
          <w:b/>
        </w:rPr>
        <w:t xml:space="preserve"> </w:t>
      </w:r>
      <w:r w:rsidRPr="00866142">
        <w:rPr>
          <w:b/>
        </w:rPr>
        <w:t>литосферных плит и предположение</w:t>
      </w:r>
      <w:r w:rsidRPr="00866142">
        <w:rPr>
          <w:b/>
          <w:bCs/>
          <w:iCs/>
        </w:rPr>
        <w:t xml:space="preserve"> размещения</w:t>
      </w:r>
    </w:p>
    <w:p w:rsidR="00C00245" w:rsidRPr="00866142" w:rsidRDefault="00C00245" w:rsidP="00C00245">
      <w:pPr>
        <w:shd w:val="clear" w:color="auto" w:fill="FFFFFF"/>
        <w:jc w:val="center"/>
        <w:rPr>
          <w:b/>
        </w:rPr>
      </w:pPr>
      <w:r w:rsidRPr="00866142">
        <w:rPr>
          <w:b/>
        </w:rPr>
        <w:t>материков и океанов</w:t>
      </w:r>
      <w:r w:rsidRPr="00866142">
        <w:rPr>
          <w:b/>
          <w:bCs/>
          <w:iCs/>
        </w:rPr>
        <w:t xml:space="preserve"> через миллионы лет (на основе</w:t>
      </w:r>
      <w:r>
        <w:rPr>
          <w:b/>
          <w:bCs/>
          <w:iCs/>
        </w:rPr>
        <w:t xml:space="preserve"> </w:t>
      </w:r>
      <w:r w:rsidRPr="00866142">
        <w:rPr>
          <w:b/>
          <w:bCs/>
          <w:iCs/>
        </w:rPr>
        <w:t>теории литосферных плит)</w:t>
      </w:r>
    </w:p>
    <w:p w:rsidR="00C00245" w:rsidRDefault="00C00245" w:rsidP="00C00245">
      <w:pPr>
        <w:shd w:val="clear" w:color="auto" w:fill="FFFFFF"/>
        <w:ind w:right="20"/>
      </w:pPr>
    </w:p>
    <w:p w:rsidR="00C00245" w:rsidRPr="00866142" w:rsidRDefault="00C00245" w:rsidP="00C00245">
      <w:pPr>
        <w:shd w:val="clear" w:color="auto" w:fill="FFFFFF"/>
        <w:ind w:right="20"/>
        <w:rPr>
          <w:b/>
        </w:rPr>
      </w:pPr>
      <w:r w:rsidRPr="00866142">
        <w:rPr>
          <w:b/>
        </w:rPr>
        <w:t xml:space="preserve">Цели работы: </w:t>
      </w:r>
    </w:p>
    <w:p w:rsidR="00C00245" w:rsidRPr="00866142" w:rsidRDefault="00C00245" w:rsidP="00C00245">
      <w:pPr>
        <w:shd w:val="clear" w:color="auto" w:fill="FFFFFF"/>
        <w:ind w:right="20"/>
      </w:pPr>
      <w:r w:rsidRPr="00866142">
        <w:t>1. Закрепить знания основных положений теории литосферных плит.</w:t>
      </w:r>
    </w:p>
    <w:p w:rsidR="00C00245" w:rsidRPr="00866142" w:rsidRDefault="00C00245" w:rsidP="00C00245">
      <w:pPr>
        <w:shd w:val="clear" w:color="auto" w:fill="FFFFFF"/>
        <w:ind w:right="20"/>
      </w:pPr>
      <w:r w:rsidRPr="00866142">
        <w:t>2. Научиться читать карту «Строение земной коры» и прогно</w:t>
      </w:r>
      <w:r w:rsidRPr="00866142">
        <w:softHyphen/>
        <w:t>зировать по карте изменения очертаний материков и океанов в отдаленном будущем.</w:t>
      </w:r>
    </w:p>
    <w:p w:rsidR="00C00245" w:rsidRDefault="00C00245" w:rsidP="00C00245">
      <w:pPr>
        <w:shd w:val="clear" w:color="auto" w:fill="FFFFFF"/>
        <w:rPr>
          <w:i/>
          <w:iCs/>
        </w:rPr>
      </w:pPr>
    </w:p>
    <w:p w:rsidR="00C00245" w:rsidRPr="00866142" w:rsidRDefault="00C00245" w:rsidP="00C00245">
      <w:pPr>
        <w:shd w:val="clear" w:color="auto" w:fill="FFFFFF"/>
      </w:pPr>
      <w:r w:rsidRPr="00866142">
        <w:rPr>
          <w:i/>
          <w:iCs/>
        </w:rPr>
        <w:t>Последовательность выполнения работы</w:t>
      </w:r>
    </w:p>
    <w:p w:rsidR="00C00245" w:rsidRPr="00866142" w:rsidRDefault="00C00245" w:rsidP="00C00245">
      <w:pPr>
        <w:pStyle w:val="a5"/>
        <w:numPr>
          <w:ilvl w:val="0"/>
          <w:numId w:val="15"/>
        </w:numPr>
        <w:shd w:val="clear" w:color="auto" w:fill="FFFFFF"/>
        <w:tabs>
          <w:tab w:val="left" w:pos="426"/>
        </w:tabs>
        <w:ind w:left="284" w:right="20" w:hanging="142"/>
      </w:pPr>
      <w:r w:rsidRPr="00866142">
        <w:t>Найдите на карте «Строение земной коры» в атласе крупней</w:t>
      </w:r>
      <w:r w:rsidRPr="00866142">
        <w:softHyphen/>
        <w:t>шие литосферные плиты.</w:t>
      </w:r>
    </w:p>
    <w:p w:rsidR="00C00245" w:rsidRPr="00866142" w:rsidRDefault="00C00245" w:rsidP="00C00245">
      <w:pPr>
        <w:pStyle w:val="a5"/>
        <w:numPr>
          <w:ilvl w:val="0"/>
          <w:numId w:val="15"/>
        </w:numPr>
        <w:shd w:val="clear" w:color="auto" w:fill="FFFFFF"/>
        <w:tabs>
          <w:tab w:val="left" w:pos="426"/>
        </w:tabs>
        <w:ind w:left="284" w:right="20" w:hanging="142"/>
      </w:pPr>
      <w:r w:rsidRPr="00866142">
        <w:lastRenderedPageBreak/>
        <w:t>Обозначьте на контурной карте крупнейшие литосферные плиты, укажите направление и скорость их движения.</w:t>
      </w:r>
    </w:p>
    <w:p w:rsidR="00C00245" w:rsidRPr="00866142" w:rsidRDefault="00C00245" w:rsidP="00C00245">
      <w:pPr>
        <w:pStyle w:val="a5"/>
        <w:numPr>
          <w:ilvl w:val="0"/>
          <w:numId w:val="15"/>
        </w:numPr>
        <w:shd w:val="clear" w:color="auto" w:fill="FFFFFF"/>
        <w:tabs>
          <w:tab w:val="left" w:pos="426"/>
        </w:tabs>
        <w:ind w:left="284" w:right="20" w:hanging="142"/>
      </w:pPr>
      <w:r w:rsidRPr="00866142">
        <w:t>Учение о литосферных плитах дает возможность заглянуть в будущее Земли. На основе теории литосферных плит представьте модель поверхности Земли в будущем: предположите, как будут размещаться материки и океаны через миллионы лет.</w:t>
      </w:r>
    </w:p>
    <w:p w:rsidR="00C00245" w:rsidRPr="00866142" w:rsidRDefault="00C00245" w:rsidP="00C00245">
      <w:pPr>
        <w:pStyle w:val="a5"/>
        <w:numPr>
          <w:ilvl w:val="0"/>
          <w:numId w:val="15"/>
        </w:numPr>
        <w:shd w:val="clear" w:color="auto" w:fill="FFFFFF"/>
        <w:tabs>
          <w:tab w:val="left" w:pos="426"/>
        </w:tabs>
        <w:ind w:left="284" w:right="20" w:hanging="142"/>
      </w:pPr>
      <w:r w:rsidRPr="00866142">
        <w:t>Краткий ответ по третьему вопросу запишите в тетрадь, мож</w:t>
      </w:r>
      <w:r w:rsidRPr="00866142">
        <w:softHyphen/>
        <w:t>но составить рисунок.</w:t>
      </w:r>
    </w:p>
    <w:p w:rsidR="00C00245" w:rsidRDefault="00C00245" w:rsidP="00C00245">
      <w:pPr>
        <w:shd w:val="clear" w:color="auto" w:fill="FFFFFF"/>
        <w:outlineLvl w:val="4"/>
        <w:rPr>
          <w:b/>
          <w:bCs/>
        </w:rPr>
      </w:pPr>
      <w:bookmarkStart w:id="1" w:name="bookmark1"/>
    </w:p>
    <w:p w:rsidR="00C00245" w:rsidRDefault="00C00245" w:rsidP="00C00245">
      <w:pPr>
        <w:shd w:val="clear" w:color="auto" w:fill="FFFFFF"/>
        <w:outlineLvl w:val="4"/>
        <w:rPr>
          <w:b/>
          <w:bCs/>
        </w:rPr>
      </w:pPr>
    </w:p>
    <w:p w:rsidR="00C00245" w:rsidRPr="00866142" w:rsidRDefault="00C00245" w:rsidP="00C00245">
      <w:pPr>
        <w:shd w:val="clear" w:color="auto" w:fill="FFFFFF"/>
        <w:jc w:val="center"/>
        <w:outlineLvl w:val="4"/>
        <w:rPr>
          <w:b/>
        </w:rPr>
      </w:pPr>
      <w:r w:rsidRPr="00866142">
        <w:rPr>
          <w:b/>
          <w:bCs/>
        </w:rPr>
        <w:t>Практическая работа № 4</w:t>
      </w:r>
      <w:bookmarkEnd w:id="1"/>
    </w:p>
    <w:p w:rsidR="00C00245" w:rsidRPr="00866142" w:rsidRDefault="00C00245" w:rsidP="00C00245">
      <w:pPr>
        <w:shd w:val="clear" w:color="auto" w:fill="FFFFFF"/>
        <w:ind w:right="460"/>
        <w:jc w:val="center"/>
        <w:rPr>
          <w:b/>
        </w:rPr>
      </w:pPr>
      <w:r w:rsidRPr="00866142">
        <w:rPr>
          <w:b/>
        </w:rPr>
        <w:t>Объяснение примеров приспособления человека к особенностям того или иного типа климата</w:t>
      </w:r>
    </w:p>
    <w:p w:rsidR="00C00245" w:rsidRDefault="00C00245" w:rsidP="00C00245">
      <w:pPr>
        <w:shd w:val="clear" w:color="auto" w:fill="FFFFFF"/>
        <w:ind w:right="20"/>
      </w:pPr>
    </w:p>
    <w:p w:rsidR="00C00245" w:rsidRPr="00866142" w:rsidRDefault="00C00245" w:rsidP="00C00245">
      <w:pPr>
        <w:shd w:val="clear" w:color="auto" w:fill="FFFFFF"/>
        <w:ind w:right="20"/>
        <w:rPr>
          <w:b/>
        </w:rPr>
      </w:pPr>
      <w:r w:rsidRPr="00866142">
        <w:rPr>
          <w:b/>
        </w:rPr>
        <w:t xml:space="preserve">Цели работы: </w:t>
      </w:r>
    </w:p>
    <w:p w:rsidR="00C00245" w:rsidRPr="00866142" w:rsidRDefault="00C00245" w:rsidP="00C00245">
      <w:pPr>
        <w:shd w:val="clear" w:color="auto" w:fill="FFFFFF"/>
        <w:ind w:right="20"/>
      </w:pPr>
      <w:r>
        <w:t>1</w:t>
      </w:r>
      <w:r w:rsidRPr="00866142">
        <w:t>. Объяснить примеры приспособления человека к особенностям того или иного типа климата.</w:t>
      </w:r>
    </w:p>
    <w:p w:rsidR="00C00245" w:rsidRPr="00866142" w:rsidRDefault="00C00245" w:rsidP="00C00245">
      <w:pPr>
        <w:shd w:val="clear" w:color="auto" w:fill="FFFFFF"/>
        <w:ind w:right="20"/>
      </w:pPr>
      <w:r w:rsidRPr="00866142">
        <w:t>2. Продолжить формирование умения объяснять процессы и явления, происходящие в природе и жизни населения.</w:t>
      </w:r>
    </w:p>
    <w:p w:rsidR="00C00245" w:rsidRDefault="00C00245" w:rsidP="00C00245">
      <w:pPr>
        <w:shd w:val="clear" w:color="auto" w:fill="FFFFFF"/>
        <w:rPr>
          <w:i/>
          <w:iCs/>
        </w:rPr>
      </w:pPr>
    </w:p>
    <w:p w:rsidR="00C00245" w:rsidRPr="00866142" w:rsidRDefault="00C00245" w:rsidP="00C00245">
      <w:pPr>
        <w:shd w:val="clear" w:color="auto" w:fill="FFFFFF"/>
      </w:pPr>
      <w:r w:rsidRPr="00866142">
        <w:rPr>
          <w:i/>
          <w:iCs/>
        </w:rPr>
        <w:t>Последовательность выполнения работы</w:t>
      </w:r>
    </w:p>
    <w:p w:rsidR="00C00245" w:rsidRPr="00866142" w:rsidRDefault="00C00245" w:rsidP="00C00245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ind w:left="142" w:right="20" w:hanging="142"/>
      </w:pPr>
      <w:r w:rsidRPr="00866142">
        <w:t>Из приведенных ниже примеров приспособления человека к особенностям того или иного типа климата выберите несколько (не менее 5). На основе ранее полученных знаний укажите, о каком климате идет речь в каждом конкретном случае, объясните то или иное приспособление на основе анализа карт.</w:t>
      </w:r>
    </w:p>
    <w:p w:rsidR="00C00245" w:rsidRPr="00866142" w:rsidRDefault="00C00245" w:rsidP="00C00245">
      <w:pPr>
        <w:pStyle w:val="a5"/>
        <w:numPr>
          <w:ilvl w:val="0"/>
          <w:numId w:val="16"/>
        </w:numPr>
        <w:shd w:val="clear" w:color="auto" w:fill="FFFFFF"/>
        <w:tabs>
          <w:tab w:val="left" w:pos="284"/>
          <w:tab w:val="left" w:pos="620"/>
        </w:tabs>
        <w:ind w:left="142" w:hanging="142"/>
      </w:pPr>
      <w:r w:rsidRPr="00866142">
        <w:t>Результаты работы оформите в виде таблицы.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7"/>
        <w:gridCol w:w="3412"/>
        <w:gridCol w:w="2052"/>
      </w:tblGrid>
      <w:tr w:rsidR="00C00245" w:rsidRPr="00866142" w:rsidTr="00C00245">
        <w:trPr>
          <w:trHeight w:val="1116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866142" w:rsidRDefault="00C00245" w:rsidP="00E3780F">
            <w:r w:rsidRPr="00866142">
              <w:t>Примеры приспособления человека к тому или иному типу климата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866142" w:rsidRDefault="00C00245" w:rsidP="00E3780F">
            <w:r w:rsidRPr="00866142">
              <w:t>Особенности климата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866142" w:rsidRDefault="00C00245" w:rsidP="00E3780F">
            <w:r w:rsidRPr="00866142">
              <w:t>Объяснение примеров приспособления человека к особенностям того или иного типа климата</w:t>
            </w:r>
          </w:p>
        </w:tc>
      </w:tr>
      <w:tr w:rsidR="00C00245" w:rsidRPr="00866142" w:rsidTr="00C00245">
        <w:trPr>
          <w:trHeight w:val="190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866142" w:rsidRDefault="00C00245" w:rsidP="00E3780F">
            <w:r w:rsidRPr="00866142">
              <w:t>1. Темная окраска кожи и темные глаза, волнистые или курчавые волосы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866142" w:rsidRDefault="00C00245" w:rsidP="00E3780F">
            <w:r w:rsidRPr="00866142">
              <w:t>Жаркий климат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866142" w:rsidRDefault="00C00245" w:rsidP="00E3780F">
            <w:r w:rsidRPr="00866142">
              <w:t>Большое количество пигмента в коже защищает людей от солнца. Курчавые волосы создают защитную «воздушную подушку», предохраняющую голову от жары</w:t>
            </w:r>
          </w:p>
        </w:tc>
      </w:tr>
      <w:tr w:rsidR="00C00245" w:rsidRPr="00866142" w:rsidTr="00C00245">
        <w:trPr>
          <w:trHeight w:val="510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866142" w:rsidRDefault="00C00245" w:rsidP="00E3780F">
            <w:r w:rsidRPr="00866142">
              <w:t>2. Дома на сваях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866142" w:rsidRDefault="00C00245" w:rsidP="00E3780F">
            <w:r w:rsidRPr="00866142">
              <w:t>Жаркий влажный климат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866142" w:rsidRDefault="00C00245" w:rsidP="00E3780F">
            <w:r w:rsidRPr="00866142">
              <w:t>Чтобы в домах было сухо</w:t>
            </w:r>
          </w:p>
        </w:tc>
      </w:tr>
      <w:tr w:rsidR="00C00245" w:rsidRPr="00866142" w:rsidTr="00C00245">
        <w:trPr>
          <w:trHeight w:val="32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866142" w:rsidRDefault="00C00245" w:rsidP="00E3780F">
            <w:r w:rsidRPr="00866142">
              <w:t>И т.д.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866142" w:rsidRDefault="00C00245" w:rsidP="00E3780F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866142" w:rsidRDefault="00C00245" w:rsidP="00E3780F"/>
        </w:tc>
      </w:tr>
    </w:tbl>
    <w:p w:rsidR="00C00245" w:rsidRPr="00866142" w:rsidRDefault="00C00245" w:rsidP="00C00245">
      <w:pPr>
        <w:pStyle w:val="a5"/>
        <w:numPr>
          <w:ilvl w:val="0"/>
          <w:numId w:val="17"/>
        </w:numPr>
        <w:shd w:val="clear" w:color="auto" w:fill="FFFFFF"/>
        <w:tabs>
          <w:tab w:val="left" w:pos="567"/>
        </w:tabs>
        <w:ind w:left="426" w:right="20" w:hanging="284"/>
      </w:pPr>
      <w:r w:rsidRPr="00866142">
        <w:t>Темная окраска кожи и темные глаза, волнистые или курча</w:t>
      </w:r>
      <w:r w:rsidRPr="00866142">
        <w:softHyphen/>
        <w:t>вые волосы.</w:t>
      </w:r>
    </w:p>
    <w:p w:rsidR="00C00245" w:rsidRPr="00866142" w:rsidRDefault="00C00245" w:rsidP="00C00245">
      <w:pPr>
        <w:pStyle w:val="a5"/>
        <w:numPr>
          <w:ilvl w:val="0"/>
          <w:numId w:val="17"/>
        </w:numPr>
        <w:shd w:val="clear" w:color="auto" w:fill="FFFFFF"/>
        <w:tabs>
          <w:tab w:val="left" w:pos="567"/>
        </w:tabs>
        <w:ind w:left="426" w:hanging="284"/>
      </w:pPr>
      <w:r w:rsidRPr="00866142">
        <w:t>Утолщенные губы и широко открытые ноздри.</w:t>
      </w:r>
    </w:p>
    <w:p w:rsidR="00C00245" w:rsidRPr="00866142" w:rsidRDefault="00C00245" w:rsidP="00C00245">
      <w:pPr>
        <w:pStyle w:val="a5"/>
        <w:numPr>
          <w:ilvl w:val="0"/>
          <w:numId w:val="17"/>
        </w:numPr>
        <w:shd w:val="clear" w:color="auto" w:fill="FFFFFF"/>
        <w:tabs>
          <w:tab w:val="left" w:pos="567"/>
        </w:tabs>
        <w:ind w:left="426" w:hanging="284"/>
      </w:pPr>
      <w:r w:rsidRPr="00866142">
        <w:t>Узкие глаза с дополнительной складкой на веках.</w:t>
      </w:r>
    </w:p>
    <w:p w:rsidR="00C00245" w:rsidRPr="00866142" w:rsidRDefault="00C00245" w:rsidP="00C00245">
      <w:pPr>
        <w:pStyle w:val="a5"/>
        <w:numPr>
          <w:ilvl w:val="0"/>
          <w:numId w:val="17"/>
        </w:numPr>
        <w:shd w:val="clear" w:color="auto" w:fill="FFFFFF"/>
        <w:tabs>
          <w:tab w:val="left" w:pos="567"/>
        </w:tabs>
        <w:ind w:left="426" w:right="20" w:hanging="284"/>
      </w:pPr>
      <w:r w:rsidRPr="00866142">
        <w:t>Люди, живущие в странах с пасмурной погодой, возможно, всегда имели бледную кожу.</w:t>
      </w:r>
    </w:p>
    <w:p w:rsidR="00C00245" w:rsidRPr="00866142" w:rsidRDefault="00C00245" w:rsidP="00C00245">
      <w:pPr>
        <w:pStyle w:val="a5"/>
        <w:numPr>
          <w:ilvl w:val="0"/>
          <w:numId w:val="17"/>
        </w:numPr>
        <w:shd w:val="clear" w:color="auto" w:fill="FFFFFF"/>
        <w:tabs>
          <w:tab w:val="left" w:pos="567"/>
        </w:tabs>
        <w:ind w:left="426" w:hanging="284"/>
      </w:pPr>
      <w:r w:rsidRPr="00866142">
        <w:t>В жарких сырых местах дома строят на сваях.</w:t>
      </w:r>
    </w:p>
    <w:p w:rsidR="00C00245" w:rsidRPr="00866142" w:rsidRDefault="00C00245" w:rsidP="00C00245">
      <w:pPr>
        <w:pStyle w:val="a5"/>
        <w:numPr>
          <w:ilvl w:val="0"/>
          <w:numId w:val="17"/>
        </w:numPr>
        <w:shd w:val="clear" w:color="auto" w:fill="FFFFFF"/>
        <w:tabs>
          <w:tab w:val="left" w:pos="567"/>
        </w:tabs>
        <w:ind w:left="426" w:right="20" w:hanging="284"/>
      </w:pPr>
      <w:r w:rsidRPr="00866142">
        <w:lastRenderedPageBreak/>
        <w:t>В</w:t>
      </w:r>
      <w:r w:rsidRPr="00866142">
        <w:rPr>
          <w:i/>
          <w:iCs/>
        </w:rPr>
        <w:t xml:space="preserve"> Швейцарии</w:t>
      </w:r>
      <w:r w:rsidRPr="00866142">
        <w:t xml:space="preserve"> дома, называемые шале, строят из дерева. Нижний этаж кладут из камня, а в окнах двойные стекла.</w:t>
      </w:r>
    </w:p>
    <w:p w:rsidR="00C00245" w:rsidRPr="00866142" w:rsidRDefault="00C00245" w:rsidP="00C00245">
      <w:pPr>
        <w:pStyle w:val="a5"/>
        <w:numPr>
          <w:ilvl w:val="0"/>
          <w:numId w:val="17"/>
        </w:numPr>
        <w:shd w:val="clear" w:color="auto" w:fill="FFFFFF"/>
        <w:tabs>
          <w:tab w:val="left" w:pos="567"/>
        </w:tabs>
        <w:ind w:left="426" w:right="20" w:hanging="284"/>
      </w:pPr>
      <w:r w:rsidRPr="00866142">
        <w:t>В наши дни в</w:t>
      </w:r>
      <w:r w:rsidRPr="00866142">
        <w:rPr>
          <w:i/>
          <w:iCs/>
        </w:rPr>
        <w:t xml:space="preserve"> Лапландии</w:t>
      </w:r>
      <w:r w:rsidRPr="00866142">
        <w:t xml:space="preserve"> большинство людей живут в малых городах за</w:t>
      </w:r>
      <w:r w:rsidRPr="00866142">
        <w:rPr>
          <w:i/>
          <w:iCs/>
        </w:rPr>
        <w:t xml:space="preserve"> Полярным кругом.</w:t>
      </w:r>
      <w:r w:rsidRPr="00866142">
        <w:t xml:space="preserve"> Но есть еще оленеводы, кото</w:t>
      </w:r>
      <w:r w:rsidRPr="00866142">
        <w:softHyphen/>
        <w:t>рые живут в ярангах. Их собирают из длинных шестов и по</w:t>
      </w:r>
      <w:r w:rsidRPr="00866142">
        <w:softHyphen/>
        <w:t>крывают оленьими шкурами.</w:t>
      </w:r>
    </w:p>
    <w:p w:rsidR="00C00245" w:rsidRPr="00866142" w:rsidRDefault="00C00245" w:rsidP="00C00245">
      <w:pPr>
        <w:pStyle w:val="a5"/>
        <w:numPr>
          <w:ilvl w:val="0"/>
          <w:numId w:val="17"/>
        </w:numPr>
        <w:shd w:val="clear" w:color="auto" w:fill="FFFFFF"/>
        <w:tabs>
          <w:tab w:val="left" w:pos="567"/>
        </w:tabs>
        <w:ind w:left="426" w:right="20" w:hanging="284"/>
      </w:pPr>
      <w:r w:rsidRPr="00866142">
        <w:t>Многие деревни в</w:t>
      </w:r>
      <w:r w:rsidRPr="00866142">
        <w:rPr>
          <w:i/>
          <w:iCs/>
        </w:rPr>
        <w:t xml:space="preserve"> Африке</w:t>
      </w:r>
      <w:r w:rsidRPr="00866142">
        <w:t xml:space="preserve"> построены из глины, высушенной солнцем.</w:t>
      </w:r>
    </w:p>
    <w:p w:rsidR="00C00245" w:rsidRPr="00866142" w:rsidRDefault="00C00245" w:rsidP="00C00245">
      <w:pPr>
        <w:pStyle w:val="a5"/>
        <w:numPr>
          <w:ilvl w:val="0"/>
          <w:numId w:val="17"/>
        </w:numPr>
        <w:shd w:val="clear" w:color="auto" w:fill="FFFFFF"/>
        <w:tabs>
          <w:tab w:val="left" w:pos="567"/>
        </w:tabs>
        <w:ind w:left="426" w:hanging="284"/>
        <w:rPr>
          <w:i/>
          <w:iCs/>
        </w:rPr>
      </w:pPr>
      <w:r w:rsidRPr="00866142">
        <w:rPr>
          <w:i/>
          <w:iCs/>
        </w:rPr>
        <w:t>Исландия — крыши домов торфяные.</w:t>
      </w:r>
    </w:p>
    <w:p w:rsidR="00C00245" w:rsidRPr="00866142" w:rsidRDefault="00C00245" w:rsidP="00C00245">
      <w:pPr>
        <w:pStyle w:val="a5"/>
        <w:numPr>
          <w:ilvl w:val="0"/>
          <w:numId w:val="17"/>
        </w:numPr>
        <w:shd w:val="clear" w:color="auto" w:fill="FFFFFF"/>
        <w:tabs>
          <w:tab w:val="left" w:pos="567"/>
        </w:tabs>
        <w:ind w:left="426" w:right="20" w:hanging="284"/>
        <w:rPr>
          <w:i/>
          <w:iCs/>
        </w:rPr>
      </w:pPr>
      <w:r w:rsidRPr="00866142">
        <w:rPr>
          <w:i/>
          <w:iCs/>
        </w:rPr>
        <w:t>Средиземноморье — многие дома выкрашены в белый цвет, имеют деревянные ставни.</w:t>
      </w:r>
    </w:p>
    <w:p w:rsidR="00C00245" w:rsidRPr="00866142" w:rsidRDefault="00C00245" w:rsidP="00C00245">
      <w:pPr>
        <w:pStyle w:val="a5"/>
        <w:numPr>
          <w:ilvl w:val="0"/>
          <w:numId w:val="17"/>
        </w:numPr>
        <w:shd w:val="clear" w:color="auto" w:fill="FFFFFF"/>
        <w:tabs>
          <w:tab w:val="left" w:pos="567"/>
        </w:tabs>
        <w:ind w:left="426" w:hanging="284"/>
        <w:rPr>
          <w:i/>
          <w:iCs/>
        </w:rPr>
      </w:pPr>
      <w:r w:rsidRPr="00866142">
        <w:rPr>
          <w:i/>
          <w:iCs/>
        </w:rPr>
        <w:t>Швейцария - крыши домов длинные и покатые.</w:t>
      </w:r>
    </w:p>
    <w:p w:rsidR="00C00245" w:rsidRPr="00866142" w:rsidRDefault="00C00245" w:rsidP="00C00245">
      <w:pPr>
        <w:pStyle w:val="a5"/>
        <w:numPr>
          <w:ilvl w:val="0"/>
          <w:numId w:val="17"/>
        </w:numPr>
        <w:shd w:val="clear" w:color="auto" w:fill="FFFFFF"/>
        <w:tabs>
          <w:tab w:val="left" w:pos="567"/>
        </w:tabs>
        <w:ind w:left="426" w:right="20" w:hanging="284"/>
      </w:pPr>
      <w:r w:rsidRPr="00866142">
        <w:t>В пустыне</w:t>
      </w:r>
      <w:r w:rsidRPr="00866142">
        <w:rPr>
          <w:i/>
          <w:iCs/>
        </w:rPr>
        <w:t xml:space="preserve"> Сахара</w:t>
      </w:r>
      <w:r w:rsidRPr="00866142">
        <w:t xml:space="preserve"> кочевники живут в шатрах, изготовленных из козьих шкур.</w:t>
      </w:r>
    </w:p>
    <w:p w:rsidR="00C00245" w:rsidRPr="00866142" w:rsidRDefault="00C00245" w:rsidP="00C00245">
      <w:pPr>
        <w:pStyle w:val="a5"/>
        <w:numPr>
          <w:ilvl w:val="0"/>
          <w:numId w:val="17"/>
        </w:numPr>
        <w:shd w:val="clear" w:color="auto" w:fill="FFFFFF"/>
        <w:tabs>
          <w:tab w:val="left" w:pos="567"/>
        </w:tabs>
        <w:ind w:left="426" w:right="20" w:hanging="284"/>
      </w:pPr>
      <w:r w:rsidRPr="00866142">
        <w:t>На</w:t>
      </w:r>
      <w:r w:rsidRPr="00866142">
        <w:rPr>
          <w:i/>
          <w:iCs/>
        </w:rPr>
        <w:t xml:space="preserve"> Крайнем Севере</w:t>
      </w:r>
      <w:r w:rsidRPr="00866142">
        <w:t xml:space="preserve"> в</w:t>
      </w:r>
      <w:r w:rsidRPr="00866142">
        <w:rPr>
          <w:i/>
          <w:iCs/>
        </w:rPr>
        <w:t xml:space="preserve"> Сибири</w:t>
      </w:r>
      <w:r w:rsidRPr="00866142">
        <w:t xml:space="preserve"> некоторые кочевые племена де</w:t>
      </w:r>
      <w:r w:rsidRPr="00866142">
        <w:softHyphen/>
        <w:t>лают временные жилища их моржовых шкур.</w:t>
      </w:r>
    </w:p>
    <w:p w:rsidR="00C00245" w:rsidRPr="00866142" w:rsidRDefault="00C00245" w:rsidP="00C00245">
      <w:pPr>
        <w:pStyle w:val="a5"/>
        <w:numPr>
          <w:ilvl w:val="0"/>
          <w:numId w:val="17"/>
        </w:numPr>
        <w:shd w:val="clear" w:color="auto" w:fill="FFFFFF"/>
        <w:tabs>
          <w:tab w:val="left" w:pos="567"/>
        </w:tabs>
        <w:ind w:left="426" w:right="20" w:hanging="284"/>
      </w:pPr>
      <w:r w:rsidRPr="00866142">
        <w:t>В арктических областях</w:t>
      </w:r>
      <w:r w:rsidRPr="00866142">
        <w:rPr>
          <w:i/>
          <w:iCs/>
        </w:rPr>
        <w:t xml:space="preserve"> Канады</w:t>
      </w:r>
      <w:r w:rsidRPr="00866142">
        <w:t xml:space="preserve"> и</w:t>
      </w:r>
      <w:r w:rsidRPr="00866142">
        <w:rPr>
          <w:i/>
          <w:iCs/>
        </w:rPr>
        <w:t xml:space="preserve"> Гренландии</w:t>
      </w:r>
      <w:r w:rsidRPr="00866142">
        <w:t xml:space="preserve"> люди носят одежду, подбитую мехом.</w:t>
      </w:r>
    </w:p>
    <w:p w:rsidR="00C00245" w:rsidRPr="00866142" w:rsidRDefault="00C00245" w:rsidP="00C00245">
      <w:pPr>
        <w:pStyle w:val="a5"/>
        <w:numPr>
          <w:ilvl w:val="0"/>
          <w:numId w:val="17"/>
        </w:numPr>
        <w:shd w:val="clear" w:color="auto" w:fill="FFFFFF"/>
        <w:tabs>
          <w:tab w:val="left" w:pos="567"/>
        </w:tabs>
        <w:ind w:left="426" w:right="20" w:hanging="284"/>
      </w:pPr>
      <w:r w:rsidRPr="00866142">
        <w:t>Во многих жарких странах люди ходят в длинных легких на</w:t>
      </w:r>
      <w:r w:rsidRPr="00866142">
        <w:softHyphen/>
        <w:t>кидках.</w:t>
      </w:r>
    </w:p>
    <w:p w:rsidR="00C00245" w:rsidRPr="00866142" w:rsidRDefault="00C00245" w:rsidP="00C00245">
      <w:pPr>
        <w:pStyle w:val="a5"/>
        <w:numPr>
          <w:ilvl w:val="0"/>
          <w:numId w:val="17"/>
        </w:numPr>
        <w:shd w:val="clear" w:color="auto" w:fill="FFFFFF"/>
        <w:tabs>
          <w:tab w:val="left" w:pos="567"/>
        </w:tabs>
        <w:ind w:left="426" w:right="20" w:hanging="284"/>
      </w:pPr>
      <w:r w:rsidRPr="00866142">
        <w:t>Обязательным компонентом костюма араба, жителя пустыни, является полотнище в 2-3 м, которым наподобие чалмы обер</w:t>
      </w:r>
      <w:r w:rsidRPr="00866142">
        <w:softHyphen/>
        <w:t>тывают голову, закрывая шею, нос, щеки.</w:t>
      </w:r>
    </w:p>
    <w:p w:rsidR="00C00245" w:rsidRDefault="00C00245" w:rsidP="00C00245">
      <w:pPr>
        <w:shd w:val="clear" w:color="auto" w:fill="FFFFFF"/>
        <w:outlineLvl w:val="4"/>
        <w:rPr>
          <w:b/>
          <w:bCs/>
        </w:rPr>
      </w:pPr>
    </w:p>
    <w:p w:rsidR="00C00245" w:rsidRPr="00866142" w:rsidRDefault="00C00245" w:rsidP="00C00245">
      <w:pPr>
        <w:shd w:val="clear" w:color="auto" w:fill="FFFFFF"/>
        <w:jc w:val="center"/>
        <w:outlineLvl w:val="4"/>
        <w:rPr>
          <w:b/>
        </w:rPr>
      </w:pPr>
      <w:r w:rsidRPr="00866142">
        <w:rPr>
          <w:b/>
          <w:bCs/>
        </w:rPr>
        <w:t>Практическая работа № 5</w:t>
      </w:r>
    </w:p>
    <w:p w:rsidR="00C00245" w:rsidRPr="00866142" w:rsidRDefault="00C00245" w:rsidP="00C00245">
      <w:pPr>
        <w:shd w:val="clear" w:color="auto" w:fill="FFFFFF"/>
        <w:jc w:val="center"/>
      </w:pPr>
      <w:r w:rsidRPr="00866142">
        <w:rPr>
          <w:b/>
        </w:rPr>
        <w:t>Выделение на карте побережий и шельфа как особых территориально-</w:t>
      </w:r>
      <w:proofErr w:type="spellStart"/>
      <w:r w:rsidRPr="00866142">
        <w:rPr>
          <w:b/>
        </w:rPr>
        <w:t>аквальных</w:t>
      </w:r>
      <w:proofErr w:type="spellEnd"/>
      <w:r w:rsidRPr="00866142">
        <w:rPr>
          <w:b/>
        </w:rPr>
        <w:t xml:space="preserve"> природных комплексов</w:t>
      </w:r>
    </w:p>
    <w:p w:rsidR="00C00245" w:rsidRDefault="00C00245" w:rsidP="00C00245">
      <w:pPr>
        <w:shd w:val="clear" w:color="auto" w:fill="FFFFFF"/>
        <w:ind w:right="20"/>
      </w:pPr>
    </w:p>
    <w:p w:rsidR="00C00245" w:rsidRPr="00866142" w:rsidRDefault="00C00245" w:rsidP="00C00245">
      <w:pPr>
        <w:shd w:val="clear" w:color="auto" w:fill="FFFFFF"/>
        <w:ind w:right="20"/>
        <w:rPr>
          <w:b/>
        </w:rPr>
      </w:pPr>
      <w:r w:rsidRPr="00866142">
        <w:rPr>
          <w:b/>
        </w:rPr>
        <w:t xml:space="preserve">Цели работы: </w:t>
      </w:r>
    </w:p>
    <w:p w:rsidR="00C00245" w:rsidRPr="00866142" w:rsidRDefault="00C00245" w:rsidP="00C00245">
      <w:pPr>
        <w:shd w:val="clear" w:color="auto" w:fill="FFFFFF"/>
        <w:ind w:right="20"/>
      </w:pPr>
      <w:r w:rsidRPr="00866142">
        <w:t>1. Выделить территориально-</w:t>
      </w:r>
      <w:proofErr w:type="spellStart"/>
      <w:r w:rsidRPr="00866142">
        <w:t>аквальные</w:t>
      </w:r>
      <w:proofErr w:type="spellEnd"/>
      <w:r w:rsidRPr="00866142">
        <w:t xml:space="preserve"> природ</w:t>
      </w:r>
      <w:r w:rsidRPr="00866142">
        <w:softHyphen/>
        <w:t>ные комплексы.</w:t>
      </w:r>
    </w:p>
    <w:p w:rsidR="00C00245" w:rsidRPr="00866142" w:rsidRDefault="00C00245" w:rsidP="00C00245">
      <w:pPr>
        <w:shd w:val="clear" w:color="auto" w:fill="FFFFFF"/>
        <w:ind w:right="20"/>
      </w:pPr>
      <w:r w:rsidRPr="00866142">
        <w:t>2. Учиться работать с дополнительными источниками географи</w:t>
      </w:r>
      <w:r w:rsidRPr="00866142">
        <w:softHyphen/>
        <w:t>ческой информации, выделять главное, делать обобщения, выводы.</w:t>
      </w:r>
    </w:p>
    <w:p w:rsidR="00C00245" w:rsidRDefault="00C00245" w:rsidP="00C00245">
      <w:pPr>
        <w:shd w:val="clear" w:color="auto" w:fill="FFFFFF"/>
        <w:rPr>
          <w:i/>
          <w:iCs/>
        </w:rPr>
      </w:pPr>
    </w:p>
    <w:p w:rsidR="00C00245" w:rsidRPr="00866142" w:rsidRDefault="00C00245" w:rsidP="00C00245">
      <w:pPr>
        <w:shd w:val="clear" w:color="auto" w:fill="FFFFFF"/>
      </w:pPr>
      <w:r w:rsidRPr="00866142">
        <w:rPr>
          <w:i/>
          <w:iCs/>
        </w:rPr>
        <w:t>Последовательность выполнения работы</w:t>
      </w:r>
    </w:p>
    <w:p w:rsidR="00C00245" w:rsidRPr="00866142" w:rsidRDefault="00C00245" w:rsidP="00C00245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ind w:left="142" w:right="20" w:hanging="142"/>
      </w:pPr>
      <w:r w:rsidRPr="00866142">
        <w:t>Изучив предложенную дополнительную информацию, крат</w:t>
      </w:r>
      <w:r w:rsidRPr="00866142">
        <w:softHyphen/>
        <w:t>ко в тетради ответьте на вопрос: что послужило причиной выделе</w:t>
      </w:r>
      <w:r w:rsidRPr="00866142">
        <w:softHyphen/>
        <w:t>ния побережий и шельфа Мирового океана как особых террито</w:t>
      </w:r>
      <w:r w:rsidRPr="00866142">
        <w:softHyphen/>
        <w:t>риально-</w:t>
      </w:r>
      <w:proofErr w:type="spellStart"/>
      <w:r w:rsidRPr="00866142">
        <w:t>аквальных</w:t>
      </w:r>
      <w:proofErr w:type="spellEnd"/>
      <w:r w:rsidRPr="00866142">
        <w:t xml:space="preserve"> комплексов?</w:t>
      </w:r>
    </w:p>
    <w:p w:rsidR="00C00245" w:rsidRPr="00866142" w:rsidRDefault="00C00245" w:rsidP="00C00245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ind w:left="142" w:right="20" w:hanging="142"/>
      </w:pPr>
      <w:r w:rsidRPr="00866142">
        <w:t>На контурной карте выделите побережье и шельф одного из океанов (по вашему выбору).</w:t>
      </w:r>
    </w:p>
    <w:p w:rsidR="00C00245" w:rsidRPr="00866142" w:rsidRDefault="00C00245" w:rsidP="00C00245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ind w:left="142" w:right="20" w:hanging="142"/>
      </w:pPr>
      <w:r w:rsidRPr="00866142">
        <w:t>На побережье и на шельфе океана условными знаками (ле</w:t>
      </w:r>
      <w:r w:rsidRPr="00866142">
        <w:softHyphen/>
        <w:t>генду карты придумайте самостоятельно) покажите некоторые районы наиболее интенсивного взаимодействия человека и окру</w:t>
      </w:r>
      <w:r w:rsidRPr="00866142">
        <w:softHyphen/>
        <w:t>жающей среды. Это могут быть основные районы рыбного про</w:t>
      </w:r>
      <w:r w:rsidRPr="00866142">
        <w:softHyphen/>
        <w:t>мысла, основные районы добычи полезных ископаемых, крупней</w:t>
      </w:r>
      <w:r w:rsidRPr="00866142">
        <w:softHyphen/>
        <w:t>шие порты, основные транспортные пути, районы отдыха и ту</w:t>
      </w:r>
      <w:r w:rsidRPr="00866142">
        <w:softHyphen/>
        <w:t>ризма и т.д.</w:t>
      </w:r>
    </w:p>
    <w:p w:rsidR="00C00245" w:rsidRDefault="00C00245" w:rsidP="00C00245">
      <w:pPr>
        <w:pStyle w:val="a5"/>
        <w:shd w:val="clear" w:color="auto" w:fill="FFFFFF"/>
        <w:ind w:left="0"/>
        <w:rPr>
          <w:i/>
          <w:iCs/>
        </w:rPr>
      </w:pPr>
    </w:p>
    <w:p w:rsidR="00C00245" w:rsidRPr="00866142" w:rsidRDefault="00C00245" w:rsidP="00C00245">
      <w:pPr>
        <w:pStyle w:val="a5"/>
        <w:shd w:val="clear" w:color="auto" w:fill="FFFFFF"/>
        <w:ind w:left="0"/>
      </w:pPr>
      <w:r w:rsidRPr="00866142">
        <w:rPr>
          <w:i/>
          <w:iCs/>
        </w:rPr>
        <w:t>Справочная информация</w:t>
      </w:r>
    </w:p>
    <w:p w:rsidR="00C00245" w:rsidRPr="00866142" w:rsidRDefault="00C00245" w:rsidP="00C00245">
      <w:pPr>
        <w:shd w:val="clear" w:color="auto" w:fill="FFFFFF"/>
        <w:ind w:right="20"/>
      </w:pPr>
      <w:proofErr w:type="gramStart"/>
      <w:r w:rsidRPr="00866142">
        <w:t>Ныне из 102 городов-миллионеров 57 расположены на берегу или в непосредственной близости от него.</w:t>
      </w:r>
      <w:proofErr w:type="gramEnd"/>
      <w:r w:rsidRPr="00866142">
        <w:t xml:space="preserve"> Из 136 столиц государств, выходя</w:t>
      </w:r>
      <w:r w:rsidRPr="00866142">
        <w:softHyphen/>
        <w:t>щих к морю, 79 располагаются непосредственно на побережье или в эс</w:t>
      </w:r>
      <w:r w:rsidRPr="00866142">
        <w:softHyphen/>
        <w:t>туариях крупных рек, доступных для морского судоходства.</w:t>
      </w:r>
    </w:p>
    <w:p w:rsidR="00C00245" w:rsidRPr="00866142" w:rsidRDefault="00C00245" w:rsidP="00C00245">
      <w:pPr>
        <w:shd w:val="clear" w:color="auto" w:fill="FFFFFF"/>
        <w:ind w:right="20"/>
      </w:pPr>
      <w:r w:rsidRPr="00866142">
        <w:t>В береговой зоне человек использует минеральные, биологические, энергетические и рекреационные ресурсы.</w:t>
      </w:r>
    </w:p>
    <w:p w:rsidR="00C00245" w:rsidRPr="00866142" w:rsidRDefault="00C00245" w:rsidP="00C00245">
      <w:pPr>
        <w:shd w:val="clear" w:color="auto" w:fill="FFFFFF"/>
        <w:ind w:right="20"/>
      </w:pPr>
      <w:r w:rsidRPr="00866142">
        <w:t xml:space="preserve">Ежегодная мировая добыча россыпей на берегах дает примерно 50 </w:t>
      </w:r>
      <w:proofErr w:type="gramStart"/>
      <w:r w:rsidRPr="00866142">
        <w:t>млн</w:t>
      </w:r>
      <w:proofErr w:type="gramEnd"/>
      <w:r w:rsidRPr="00866142">
        <w:t xml:space="preserve"> долларов и приходится главным образом на олово, алмазы, железный и титановый пески. Береговая зона располагает запасами строительных материалов, прежде всего песка и гравия, ракушечника.</w:t>
      </w:r>
    </w:p>
    <w:p w:rsidR="00C00245" w:rsidRPr="00866142" w:rsidRDefault="00C00245" w:rsidP="00C00245">
      <w:pPr>
        <w:shd w:val="clear" w:color="auto" w:fill="FFFFFF"/>
        <w:ind w:right="20"/>
      </w:pPr>
      <w:r w:rsidRPr="00866142">
        <w:t xml:space="preserve">Из морской воды добывают 1/5 мирового производства соли, свыше 2/3 брома, магния и его соединений, более половины «вырабатываемой» пресной воды. Нефть и газ также </w:t>
      </w:r>
      <w:r w:rsidRPr="00866142">
        <w:lastRenderedPageBreak/>
        <w:t>добывают в основном в пределах бере</w:t>
      </w:r>
      <w:r w:rsidRPr="00866142">
        <w:softHyphen/>
        <w:t>говой зоны. Бурное развитие нефтепромыслов привело к тому, что в не</w:t>
      </w:r>
      <w:r w:rsidRPr="00866142">
        <w:softHyphen/>
        <w:t>глубоких водах, например, Персидского залива сосредоточено множество кранов, буровых вышек, плавучих заводов.</w:t>
      </w:r>
    </w:p>
    <w:p w:rsidR="00C00245" w:rsidRPr="00866142" w:rsidRDefault="00C00245" w:rsidP="00C00245">
      <w:pPr>
        <w:shd w:val="clear" w:color="auto" w:fill="FFFFFF"/>
        <w:ind w:right="20"/>
      </w:pPr>
      <w:r w:rsidRPr="00866142">
        <w:t>Большое значение имеет использование энергии приливов и отливов для получения электроэнергии на приливных электростанциях.</w:t>
      </w:r>
    </w:p>
    <w:p w:rsidR="00C00245" w:rsidRPr="00866142" w:rsidRDefault="00C00245" w:rsidP="00C00245">
      <w:pPr>
        <w:shd w:val="clear" w:color="auto" w:fill="FFFFFF"/>
        <w:ind w:right="20"/>
      </w:pPr>
      <w:r w:rsidRPr="00866142">
        <w:t>Не менее важно рекреационное использование береговой зоны. Мил</w:t>
      </w:r>
      <w:r w:rsidRPr="00866142">
        <w:softHyphen/>
        <w:t>лионы людей в различных странах мира отдыхают на берегах морей.</w:t>
      </w:r>
    </w:p>
    <w:p w:rsidR="00C00245" w:rsidRPr="00866142" w:rsidRDefault="00C00245" w:rsidP="00C00245">
      <w:pPr>
        <w:shd w:val="clear" w:color="auto" w:fill="FFFFFF"/>
        <w:ind w:right="20"/>
      </w:pPr>
      <w:r w:rsidRPr="00866142">
        <w:t>Одна из достопримечательностей береговой зоны — материальные и прежде всего духовные богатства ранних культур. Ценные открытия и находки сделаны археологами и подводниками при изучении мелково</w:t>
      </w:r>
      <w:r w:rsidRPr="00866142">
        <w:softHyphen/>
        <w:t>дий.</w:t>
      </w:r>
    </w:p>
    <w:p w:rsidR="00C00245" w:rsidRDefault="00C00245" w:rsidP="00C00245">
      <w:pPr>
        <w:shd w:val="clear" w:color="auto" w:fill="FFFFFF"/>
        <w:outlineLvl w:val="4"/>
        <w:rPr>
          <w:b/>
          <w:bCs/>
        </w:rPr>
      </w:pPr>
    </w:p>
    <w:p w:rsidR="00C00245" w:rsidRPr="00866142" w:rsidRDefault="00C00245" w:rsidP="00C00245">
      <w:pPr>
        <w:shd w:val="clear" w:color="auto" w:fill="FFFFFF"/>
        <w:jc w:val="center"/>
        <w:outlineLvl w:val="4"/>
        <w:rPr>
          <w:b/>
        </w:rPr>
      </w:pPr>
      <w:r w:rsidRPr="00866142">
        <w:rPr>
          <w:b/>
          <w:bCs/>
        </w:rPr>
        <w:t>Практическая работа № 6</w:t>
      </w:r>
    </w:p>
    <w:p w:rsidR="00C00245" w:rsidRPr="00866142" w:rsidRDefault="00C00245" w:rsidP="00C00245">
      <w:pPr>
        <w:shd w:val="clear" w:color="auto" w:fill="FFFFFF"/>
        <w:jc w:val="center"/>
        <w:rPr>
          <w:b/>
        </w:rPr>
      </w:pPr>
      <w:r w:rsidRPr="00866142">
        <w:rPr>
          <w:b/>
        </w:rPr>
        <w:t>Анализ схем</w:t>
      </w:r>
      <w:r w:rsidRPr="00866142">
        <w:rPr>
          <w:b/>
          <w:bCs/>
          <w:iCs/>
        </w:rPr>
        <w:t xml:space="preserve"> круговоротов</w:t>
      </w:r>
      <w:r w:rsidRPr="00866142">
        <w:rPr>
          <w:b/>
        </w:rPr>
        <w:t xml:space="preserve"> веществ и энергии</w:t>
      </w:r>
    </w:p>
    <w:p w:rsidR="00C00245" w:rsidRDefault="00C00245" w:rsidP="00C00245">
      <w:pPr>
        <w:shd w:val="clear" w:color="auto" w:fill="FFFFFF"/>
        <w:ind w:right="20"/>
      </w:pPr>
    </w:p>
    <w:p w:rsidR="00C00245" w:rsidRPr="00866142" w:rsidRDefault="00C00245" w:rsidP="00C00245">
      <w:pPr>
        <w:shd w:val="clear" w:color="auto" w:fill="FFFFFF"/>
        <w:ind w:right="20"/>
        <w:rPr>
          <w:b/>
        </w:rPr>
      </w:pPr>
      <w:r w:rsidRPr="00866142">
        <w:rPr>
          <w:b/>
        </w:rPr>
        <w:t xml:space="preserve">Цели работы: </w:t>
      </w:r>
    </w:p>
    <w:p w:rsidR="00C00245" w:rsidRPr="00866142" w:rsidRDefault="00C00245" w:rsidP="00C00245">
      <w:pPr>
        <w:shd w:val="clear" w:color="auto" w:fill="FFFFFF"/>
        <w:ind w:right="20"/>
      </w:pPr>
      <w:r w:rsidRPr="00866142">
        <w:t>1. Научиться анализировать схемы круговоротов: воды, биологического вещества в земной коре, делать на основе их анализа обобщения, выводы.</w:t>
      </w:r>
    </w:p>
    <w:p w:rsidR="00C00245" w:rsidRPr="00866142" w:rsidRDefault="00C00245" w:rsidP="00C00245">
      <w:pPr>
        <w:shd w:val="clear" w:color="auto" w:fill="FFFFFF"/>
        <w:ind w:right="20"/>
      </w:pPr>
      <w:r w:rsidRPr="00866142">
        <w:t>2. Познакомиться с одним из основных свойств географичес</w:t>
      </w:r>
      <w:r w:rsidRPr="00866142">
        <w:softHyphen/>
        <w:t>кой оболочки — круговоротом веществ и энергии.</w:t>
      </w:r>
    </w:p>
    <w:p w:rsidR="00C00245" w:rsidRDefault="00C00245" w:rsidP="00C00245">
      <w:pPr>
        <w:shd w:val="clear" w:color="auto" w:fill="FFFFFF"/>
        <w:rPr>
          <w:i/>
          <w:iCs/>
        </w:rPr>
      </w:pPr>
      <w:r w:rsidRPr="00866142">
        <w:rPr>
          <w:i/>
          <w:iCs/>
        </w:rPr>
        <w:t xml:space="preserve">Последовательность выполнения работы </w:t>
      </w:r>
    </w:p>
    <w:p w:rsidR="00C00245" w:rsidRPr="00866142" w:rsidRDefault="00C00245" w:rsidP="00C00245">
      <w:pPr>
        <w:shd w:val="clear" w:color="auto" w:fill="FFFFFF"/>
        <w:jc w:val="center"/>
        <w:rPr>
          <w:b/>
          <w:i/>
        </w:rPr>
      </w:pPr>
      <w:r w:rsidRPr="00866142">
        <w:rPr>
          <w:b/>
          <w:i/>
        </w:rPr>
        <w:t>I. Круговорот воды</w:t>
      </w:r>
    </w:p>
    <w:p w:rsidR="00C00245" w:rsidRDefault="00C00245" w:rsidP="00C00245">
      <w:pPr>
        <w:shd w:val="clear" w:color="auto" w:fill="FFFFFF"/>
        <w:ind w:right="2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4445</wp:posOffset>
            </wp:positionV>
            <wp:extent cx="4695825" cy="2619375"/>
            <wp:effectExtent l="19050" t="0" r="9525" b="0"/>
            <wp:wrapNone/>
            <wp:docPr id="144" name="Рисунок 0" descr="Imag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Image 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245" w:rsidRDefault="00C00245" w:rsidP="00C00245">
      <w:pPr>
        <w:shd w:val="clear" w:color="auto" w:fill="FFFFFF"/>
        <w:ind w:right="20"/>
      </w:pPr>
    </w:p>
    <w:p w:rsidR="00C00245" w:rsidRDefault="00C00245" w:rsidP="00C00245">
      <w:pPr>
        <w:shd w:val="clear" w:color="auto" w:fill="FFFFFF"/>
        <w:ind w:right="20"/>
      </w:pPr>
    </w:p>
    <w:p w:rsidR="00C00245" w:rsidRDefault="00C00245" w:rsidP="00C00245">
      <w:pPr>
        <w:shd w:val="clear" w:color="auto" w:fill="FFFFFF"/>
        <w:ind w:right="20"/>
      </w:pPr>
    </w:p>
    <w:p w:rsidR="00C00245" w:rsidRDefault="00C00245" w:rsidP="00C00245">
      <w:pPr>
        <w:shd w:val="clear" w:color="auto" w:fill="FFFFFF"/>
        <w:ind w:right="20"/>
      </w:pPr>
    </w:p>
    <w:p w:rsidR="00C00245" w:rsidRDefault="00C00245" w:rsidP="00C00245">
      <w:pPr>
        <w:shd w:val="clear" w:color="auto" w:fill="FFFFFF"/>
        <w:ind w:right="20"/>
      </w:pPr>
    </w:p>
    <w:p w:rsidR="00C00245" w:rsidRDefault="00C00245" w:rsidP="00C00245">
      <w:pPr>
        <w:shd w:val="clear" w:color="auto" w:fill="FFFFFF"/>
        <w:ind w:right="20"/>
      </w:pPr>
    </w:p>
    <w:p w:rsidR="00C00245" w:rsidRDefault="00C00245" w:rsidP="00C00245">
      <w:pPr>
        <w:shd w:val="clear" w:color="auto" w:fill="FFFFFF"/>
        <w:ind w:right="20"/>
      </w:pPr>
    </w:p>
    <w:p w:rsidR="00C00245" w:rsidRDefault="00C00245" w:rsidP="00C00245">
      <w:pPr>
        <w:shd w:val="clear" w:color="auto" w:fill="FFFFFF"/>
        <w:ind w:right="20"/>
      </w:pPr>
    </w:p>
    <w:p w:rsidR="00C00245" w:rsidRDefault="00C00245" w:rsidP="00C00245">
      <w:pPr>
        <w:shd w:val="clear" w:color="auto" w:fill="FFFFFF"/>
        <w:ind w:right="20"/>
      </w:pPr>
    </w:p>
    <w:p w:rsidR="00C00245" w:rsidRDefault="00C00245" w:rsidP="00C00245">
      <w:pPr>
        <w:shd w:val="clear" w:color="auto" w:fill="FFFFFF"/>
        <w:ind w:right="20"/>
      </w:pPr>
    </w:p>
    <w:p w:rsidR="00C00245" w:rsidRDefault="00C00245" w:rsidP="00C00245">
      <w:pPr>
        <w:shd w:val="clear" w:color="auto" w:fill="FFFFFF"/>
        <w:ind w:right="20"/>
      </w:pPr>
    </w:p>
    <w:p w:rsidR="00C00245" w:rsidRDefault="00C00245" w:rsidP="00C00245">
      <w:pPr>
        <w:shd w:val="clear" w:color="auto" w:fill="FFFFFF"/>
        <w:ind w:right="20"/>
      </w:pPr>
    </w:p>
    <w:p w:rsidR="00C00245" w:rsidRDefault="00C00245" w:rsidP="00C00245">
      <w:pPr>
        <w:shd w:val="clear" w:color="auto" w:fill="FFFFFF"/>
        <w:ind w:right="20"/>
      </w:pPr>
    </w:p>
    <w:p w:rsidR="00C00245" w:rsidRDefault="00C00245" w:rsidP="00C00245">
      <w:pPr>
        <w:shd w:val="clear" w:color="auto" w:fill="FFFFFF"/>
        <w:ind w:right="20"/>
      </w:pPr>
    </w:p>
    <w:p w:rsidR="00C00245" w:rsidRDefault="00C00245" w:rsidP="00C00245">
      <w:pPr>
        <w:shd w:val="clear" w:color="auto" w:fill="FFFFFF"/>
        <w:ind w:right="20"/>
      </w:pPr>
    </w:p>
    <w:p w:rsidR="00C00245" w:rsidRPr="00866142" w:rsidRDefault="00C00245" w:rsidP="00C00245">
      <w:pPr>
        <w:shd w:val="clear" w:color="auto" w:fill="FFFFFF"/>
        <w:ind w:right="20"/>
      </w:pPr>
      <w:r w:rsidRPr="00866142">
        <w:t>Устно прокомментируйте схему круговорота воды. В тетради дайте краткие ответы на вопросы:</w:t>
      </w:r>
    </w:p>
    <w:p w:rsidR="00C00245" w:rsidRPr="00866142" w:rsidRDefault="00C00245" w:rsidP="00C00245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ind w:left="142" w:right="20" w:hanging="142"/>
      </w:pPr>
      <w:r w:rsidRPr="00866142">
        <w:t>На примере круговорота воды в природе докажите, что кру</w:t>
      </w:r>
      <w:r w:rsidRPr="00866142">
        <w:softHyphen/>
        <w:t>говорот — это непрерывно повторяющиеся процессы превра</w:t>
      </w:r>
      <w:r w:rsidRPr="00866142">
        <w:softHyphen/>
        <w:t>щения и перемещения веще</w:t>
      </w:r>
      <w:proofErr w:type="gramStart"/>
      <w:r w:rsidRPr="00866142">
        <w:t>ств в пр</w:t>
      </w:r>
      <w:proofErr w:type="gramEnd"/>
      <w:r w:rsidRPr="00866142">
        <w:t>ироде.</w:t>
      </w:r>
    </w:p>
    <w:p w:rsidR="00C00245" w:rsidRPr="00866142" w:rsidRDefault="00C00245" w:rsidP="00C00245">
      <w:pPr>
        <w:pStyle w:val="a5"/>
        <w:numPr>
          <w:ilvl w:val="0"/>
          <w:numId w:val="19"/>
        </w:numPr>
        <w:shd w:val="clear" w:color="auto" w:fill="FFFFFF"/>
        <w:tabs>
          <w:tab w:val="left" w:pos="284"/>
          <w:tab w:val="left" w:pos="593"/>
        </w:tabs>
        <w:ind w:left="142" w:right="20" w:hanging="142"/>
      </w:pPr>
      <w:r w:rsidRPr="00866142">
        <w:t>Какие компоненты природы связаны между собой кругово</w:t>
      </w:r>
      <w:r w:rsidRPr="00866142">
        <w:softHyphen/>
        <w:t>ротом воды?</w:t>
      </w:r>
    </w:p>
    <w:p w:rsidR="00C00245" w:rsidRPr="00866142" w:rsidRDefault="00C00245" w:rsidP="00C00245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ind w:left="142" w:right="20" w:hanging="142"/>
      </w:pPr>
      <w:r w:rsidRPr="00866142">
        <w:t>Круговорот не образует замкнутого круга, поэтому какое-то количество воды постоянно содержится в компонентах гео</w:t>
      </w:r>
      <w:r w:rsidRPr="00866142">
        <w:softHyphen/>
        <w:t>графической оболочки и иногда накапливается в них. Под</w:t>
      </w:r>
      <w:r w:rsidRPr="00866142">
        <w:softHyphen/>
        <w:t>твердите это примерами.</w:t>
      </w:r>
    </w:p>
    <w:p w:rsidR="00C00245" w:rsidRPr="00866142" w:rsidRDefault="00C00245" w:rsidP="00C00245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ind w:left="142" w:right="20" w:hanging="142"/>
      </w:pPr>
      <w:r w:rsidRPr="00866142">
        <w:t>Докажите, что круговорот воды на Земле происходит под дей</w:t>
      </w:r>
      <w:r w:rsidRPr="00866142">
        <w:softHyphen/>
        <w:t>ствием солнечной энергии, что в его процессе совершает кру</w:t>
      </w:r>
      <w:r w:rsidRPr="00866142">
        <w:softHyphen/>
        <w:t>говорот и тепловая энергия.</w:t>
      </w:r>
    </w:p>
    <w:p w:rsidR="00C00245" w:rsidRPr="00866142" w:rsidRDefault="00C00245" w:rsidP="00C00245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ind w:left="142" w:right="20" w:hanging="142"/>
      </w:pPr>
      <w:r w:rsidRPr="00866142">
        <w:t>Докажите, что круговорот воды — это важнейший механизм природных процессов.</w:t>
      </w:r>
    </w:p>
    <w:p w:rsidR="00C00245" w:rsidRPr="00866142" w:rsidRDefault="00C00245" w:rsidP="00C00245">
      <w:pPr>
        <w:pStyle w:val="a5"/>
        <w:numPr>
          <w:ilvl w:val="0"/>
          <w:numId w:val="19"/>
        </w:numPr>
        <w:shd w:val="clear" w:color="auto" w:fill="FFFFFF"/>
        <w:tabs>
          <w:tab w:val="left" w:pos="284"/>
          <w:tab w:val="left" w:pos="593"/>
        </w:tabs>
        <w:ind w:left="142" w:right="20" w:hanging="142"/>
      </w:pPr>
      <w:r w:rsidRPr="00866142">
        <w:t>Почему необходимо учитывать круговороты в хозяйственной деятельности людей? С результатами своей работы позна</w:t>
      </w:r>
      <w:r w:rsidRPr="00866142">
        <w:softHyphen/>
        <w:t>комьте других учащихся класса, определив план и объем вы</w:t>
      </w:r>
      <w:r w:rsidRPr="00866142">
        <w:softHyphen/>
        <w:t>ступления.</w:t>
      </w:r>
    </w:p>
    <w:p w:rsidR="00C00245" w:rsidRDefault="00C00245" w:rsidP="00C00245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80645</wp:posOffset>
            </wp:positionV>
            <wp:extent cx="4495800" cy="2962275"/>
            <wp:effectExtent l="19050" t="0" r="0" b="0"/>
            <wp:wrapNone/>
            <wp:docPr id="145" name="Рисунок 1" descr="Image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 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245" w:rsidRDefault="00C00245" w:rsidP="00C00245"/>
    <w:p w:rsidR="00C00245" w:rsidRDefault="00C00245" w:rsidP="00C00245"/>
    <w:p w:rsidR="00C00245" w:rsidRDefault="00C00245" w:rsidP="00C00245"/>
    <w:p w:rsidR="00C00245" w:rsidRDefault="00C00245" w:rsidP="00C00245"/>
    <w:p w:rsidR="00C00245" w:rsidRDefault="00C00245" w:rsidP="00C00245"/>
    <w:p w:rsidR="00C00245" w:rsidRDefault="00C00245" w:rsidP="00C00245"/>
    <w:p w:rsidR="00C00245" w:rsidRDefault="00C00245" w:rsidP="00C00245"/>
    <w:p w:rsidR="00C00245" w:rsidRDefault="00C00245" w:rsidP="00C00245"/>
    <w:p w:rsidR="00C00245" w:rsidRDefault="00C00245" w:rsidP="00C00245"/>
    <w:p w:rsidR="00C00245" w:rsidRDefault="00C00245" w:rsidP="00C00245"/>
    <w:p w:rsidR="00C00245" w:rsidRDefault="00C00245" w:rsidP="00C00245"/>
    <w:p w:rsidR="00C00245" w:rsidRDefault="00C00245" w:rsidP="00C00245"/>
    <w:p w:rsidR="00C00245" w:rsidRDefault="00C00245" w:rsidP="00C00245"/>
    <w:p w:rsidR="00C00245" w:rsidRDefault="00C00245" w:rsidP="00C00245"/>
    <w:p w:rsidR="00C00245" w:rsidRPr="00866142" w:rsidRDefault="00C00245" w:rsidP="00C00245">
      <w:pPr>
        <w:shd w:val="clear" w:color="auto" w:fill="FFFFFF"/>
        <w:spacing w:before="180" w:line="240" w:lineRule="exact"/>
        <w:ind w:right="20" w:firstLine="280"/>
        <w:jc w:val="both"/>
      </w:pPr>
      <w:r w:rsidRPr="00866142">
        <w:t>Устно прокомментируйте схему биологического круговорота. В тетради дайте краткие ответы на вопросы:</w:t>
      </w:r>
    </w:p>
    <w:p w:rsidR="00C00245" w:rsidRPr="00F51F1B" w:rsidRDefault="00C00245" w:rsidP="00C00245">
      <w:pPr>
        <w:pStyle w:val="a5"/>
        <w:numPr>
          <w:ilvl w:val="0"/>
          <w:numId w:val="20"/>
        </w:numPr>
        <w:shd w:val="clear" w:color="auto" w:fill="FFFFFF"/>
        <w:tabs>
          <w:tab w:val="left" w:pos="284"/>
        </w:tabs>
        <w:spacing w:line="240" w:lineRule="exact"/>
        <w:ind w:left="142" w:right="20" w:hanging="142"/>
        <w:jc w:val="both"/>
      </w:pPr>
      <w:r w:rsidRPr="00F51F1B">
        <w:t>Что произойдет с живыми организмами, если прекратится биохимический круговорот вещества и энергии?</w:t>
      </w:r>
    </w:p>
    <w:p w:rsidR="00C00245" w:rsidRPr="00F51F1B" w:rsidRDefault="00C00245" w:rsidP="00C00245">
      <w:pPr>
        <w:pStyle w:val="a5"/>
        <w:numPr>
          <w:ilvl w:val="0"/>
          <w:numId w:val="20"/>
        </w:numPr>
        <w:shd w:val="clear" w:color="auto" w:fill="FFFFFF"/>
        <w:tabs>
          <w:tab w:val="left" w:pos="284"/>
          <w:tab w:val="left" w:pos="578"/>
        </w:tabs>
        <w:spacing w:line="240" w:lineRule="exact"/>
        <w:ind w:left="142" w:right="20" w:hanging="142"/>
        <w:jc w:val="both"/>
      </w:pPr>
      <w:r w:rsidRPr="00F51F1B">
        <w:t>На примере биологического круговорота докажите, что каж</w:t>
      </w:r>
      <w:r w:rsidRPr="00F51F1B">
        <w:softHyphen/>
        <w:t xml:space="preserve">дый последующий круговорот отличается от </w:t>
      </w:r>
      <w:proofErr w:type="gramStart"/>
      <w:r w:rsidRPr="00F51F1B">
        <w:t>предыдущих</w:t>
      </w:r>
      <w:proofErr w:type="gramEnd"/>
      <w:r w:rsidRPr="00F51F1B">
        <w:t>, т.е. не образует замкнутый круг.</w:t>
      </w:r>
    </w:p>
    <w:p w:rsidR="00C00245" w:rsidRPr="00F51F1B" w:rsidRDefault="00C00245" w:rsidP="00C00245">
      <w:pPr>
        <w:pStyle w:val="a5"/>
        <w:numPr>
          <w:ilvl w:val="0"/>
          <w:numId w:val="20"/>
        </w:numPr>
        <w:shd w:val="clear" w:color="auto" w:fill="FFFFFF"/>
        <w:tabs>
          <w:tab w:val="left" w:pos="284"/>
          <w:tab w:val="left" w:pos="578"/>
        </w:tabs>
        <w:spacing w:after="180" w:line="240" w:lineRule="exact"/>
        <w:ind w:left="142" w:right="20" w:hanging="142"/>
        <w:jc w:val="both"/>
      </w:pPr>
      <w:r w:rsidRPr="00F51F1B">
        <w:t>Почему необходимо учитывать круговороты в хозяйственной деятельности людей? С результатами своей работы позна</w:t>
      </w:r>
      <w:r w:rsidRPr="00F51F1B">
        <w:softHyphen/>
        <w:t>комьте других учащихся класса.</w:t>
      </w:r>
    </w:p>
    <w:p w:rsidR="00C00245" w:rsidRPr="00866142" w:rsidRDefault="00C00245" w:rsidP="00C00245">
      <w:pPr>
        <w:shd w:val="clear" w:color="auto" w:fill="FFFFFF"/>
        <w:spacing w:before="180" w:line="240" w:lineRule="exact"/>
        <w:ind w:left="280"/>
      </w:pPr>
      <w:r w:rsidRPr="00866142">
        <w:t>III. Круговорот веществ в земной коре</w:t>
      </w:r>
    </w:p>
    <w:p w:rsidR="00C00245" w:rsidRPr="00866142" w:rsidRDefault="00C00245" w:rsidP="00C00245">
      <w:pPr>
        <w:shd w:val="clear" w:color="auto" w:fill="FFFFFF"/>
        <w:spacing w:line="240" w:lineRule="exact"/>
        <w:ind w:right="20" w:firstLine="280"/>
        <w:jc w:val="both"/>
      </w:pPr>
      <w:r w:rsidRPr="00866142">
        <w:t>Устно прокомментируйте схему круговорота веществ в земной коре (рис. 31, с. 52). В тетради дайте краткие ответы на вопросы:</w:t>
      </w:r>
    </w:p>
    <w:p w:rsidR="00C00245" w:rsidRPr="00F51F1B" w:rsidRDefault="00C00245" w:rsidP="00C00245">
      <w:pPr>
        <w:pStyle w:val="a5"/>
        <w:numPr>
          <w:ilvl w:val="0"/>
          <w:numId w:val="21"/>
        </w:numPr>
        <w:shd w:val="clear" w:color="auto" w:fill="FFFFFF"/>
        <w:tabs>
          <w:tab w:val="left" w:pos="284"/>
        </w:tabs>
        <w:spacing w:line="240" w:lineRule="exact"/>
        <w:ind w:left="142" w:right="20" w:hanging="142"/>
        <w:jc w:val="both"/>
      </w:pPr>
      <w:r w:rsidRPr="00F51F1B">
        <w:t>Что называется выветриванием? Перечислите основные фак</w:t>
      </w:r>
      <w:r w:rsidRPr="00F51F1B">
        <w:softHyphen/>
        <w:t>торы выветривания.</w:t>
      </w:r>
    </w:p>
    <w:p w:rsidR="00C00245" w:rsidRPr="00F51F1B" w:rsidRDefault="00C00245" w:rsidP="00C00245">
      <w:pPr>
        <w:pStyle w:val="a5"/>
        <w:numPr>
          <w:ilvl w:val="0"/>
          <w:numId w:val="21"/>
        </w:numPr>
        <w:shd w:val="clear" w:color="auto" w:fill="FFFFFF"/>
        <w:tabs>
          <w:tab w:val="left" w:pos="284"/>
          <w:tab w:val="left" w:pos="573"/>
        </w:tabs>
        <w:spacing w:line="240" w:lineRule="exact"/>
        <w:ind w:left="142" w:right="20" w:hanging="142"/>
        <w:jc w:val="both"/>
      </w:pPr>
      <w:r w:rsidRPr="00F51F1B">
        <w:t xml:space="preserve">Под </w:t>
      </w:r>
      <w:proofErr w:type="gramStart"/>
      <w:r w:rsidRPr="00F51F1B">
        <w:t>действием</w:t>
      </w:r>
      <w:proofErr w:type="gramEnd"/>
      <w:r w:rsidRPr="00F51F1B">
        <w:t xml:space="preserve"> каких процессов магматические и осадочные горные породы оказываются на глубине, в недрах земли?</w:t>
      </w:r>
    </w:p>
    <w:p w:rsidR="00C00245" w:rsidRPr="00F51F1B" w:rsidRDefault="00C00245" w:rsidP="00C00245">
      <w:pPr>
        <w:pStyle w:val="a5"/>
        <w:numPr>
          <w:ilvl w:val="0"/>
          <w:numId w:val="21"/>
        </w:numPr>
        <w:shd w:val="clear" w:color="auto" w:fill="FFFFFF"/>
        <w:tabs>
          <w:tab w:val="left" w:pos="284"/>
          <w:tab w:val="left" w:pos="578"/>
        </w:tabs>
        <w:spacing w:line="240" w:lineRule="exact"/>
        <w:ind w:left="142" w:right="20" w:hanging="142"/>
        <w:jc w:val="both"/>
      </w:pPr>
      <w:r w:rsidRPr="00F51F1B">
        <w:t>Почему необходимо учитывать круговороты в хозяйственной деятельности людей? Результаты своей работы доложите дру</w:t>
      </w:r>
      <w:r w:rsidRPr="00F51F1B">
        <w:softHyphen/>
        <w:t>гим учащимся класса, определите план и объем краткого вы</w:t>
      </w:r>
      <w:r w:rsidRPr="00F51F1B">
        <w:softHyphen/>
        <w:t>ступления.</w:t>
      </w:r>
    </w:p>
    <w:p w:rsidR="00C00245" w:rsidRDefault="00C00245" w:rsidP="00C00245">
      <w:pPr>
        <w:tabs>
          <w:tab w:val="left" w:pos="284"/>
        </w:tabs>
        <w:ind w:left="142" w:hanging="142"/>
      </w:pPr>
    </w:p>
    <w:p w:rsidR="00C00245" w:rsidRPr="00F51F1B" w:rsidRDefault="00C00245" w:rsidP="00C00245">
      <w:pPr>
        <w:tabs>
          <w:tab w:val="left" w:pos="284"/>
        </w:tabs>
        <w:ind w:left="142" w:hanging="142"/>
        <w:jc w:val="center"/>
        <w:rPr>
          <w:b/>
        </w:rPr>
      </w:pPr>
      <w:r w:rsidRPr="00F51F1B">
        <w:rPr>
          <w:b/>
        </w:rPr>
        <w:t>Практическая работа № 7</w:t>
      </w:r>
    </w:p>
    <w:p w:rsidR="00C00245" w:rsidRPr="00F51F1B" w:rsidRDefault="00C00245" w:rsidP="00C00245">
      <w:pPr>
        <w:shd w:val="clear" w:color="auto" w:fill="FFFFFF"/>
        <w:ind w:right="20"/>
        <w:jc w:val="center"/>
        <w:rPr>
          <w:b/>
        </w:rPr>
      </w:pPr>
      <w:r w:rsidRPr="00F51F1B">
        <w:rPr>
          <w:b/>
        </w:rPr>
        <w:t>Обозначение на контурной карте ареалов высокой плотности населения, направлений</w:t>
      </w:r>
      <w:r w:rsidRPr="00F51F1B">
        <w:rPr>
          <w:b/>
          <w:bCs/>
          <w:iCs/>
        </w:rPr>
        <w:t xml:space="preserve"> миграций</w:t>
      </w:r>
      <w:r w:rsidRPr="00F51F1B">
        <w:rPr>
          <w:b/>
        </w:rPr>
        <w:t xml:space="preserve"> людей в </w:t>
      </w:r>
      <w:r w:rsidRPr="00F51F1B">
        <w:rPr>
          <w:b/>
          <w:bCs/>
          <w:iCs/>
        </w:rPr>
        <w:t>прошлом</w:t>
      </w:r>
      <w:r w:rsidRPr="00F51F1B">
        <w:rPr>
          <w:b/>
        </w:rPr>
        <w:t xml:space="preserve"> и</w:t>
      </w:r>
      <w:r w:rsidRPr="00F51F1B">
        <w:rPr>
          <w:b/>
          <w:bCs/>
          <w:iCs/>
        </w:rPr>
        <w:t xml:space="preserve"> современные перемещения</w:t>
      </w:r>
    </w:p>
    <w:p w:rsidR="00C00245" w:rsidRDefault="00C00245" w:rsidP="00C00245">
      <w:pPr>
        <w:shd w:val="clear" w:color="auto" w:fill="FFFFFF"/>
        <w:ind w:left="20" w:right="20" w:firstLine="280"/>
      </w:pPr>
    </w:p>
    <w:p w:rsidR="00C00245" w:rsidRPr="00F51F1B" w:rsidRDefault="00C00245" w:rsidP="00C00245">
      <w:pPr>
        <w:shd w:val="clear" w:color="auto" w:fill="FFFFFF"/>
        <w:ind w:left="20" w:right="20" w:firstLine="280"/>
        <w:rPr>
          <w:b/>
        </w:rPr>
      </w:pPr>
      <w:r w:rsidRPr="00F51F1B">
        <w:rPr>
          <w:b/>
        </w:rPr>
        <w:t xml:space="preserve">Цели работы: </w:t>
      </w:r>
    </w:p>
    <w:p w:rsidR="00C00245" w:rsidRPr="00F51F1B" w:rsidRDefault="00C00245" w:rsidP="00C00245">
      <w:pPr>
        <w:shd w:val="clear" w:color="auto" w:fill="FFFFFF"/>
        <w:ind w:left="20" w:right="20" w:firstLine="280"/>
      </w:pPr>
      <w:r w:rsidRPr="00F51F1B">
        <w:t>1. Выделить ареалы высокой плотности населе</w:t>
      </w:r>
      <w:r w:rsidRPr="00F51F1B">
        <w:softHyphen/>
        <w:t>ния, направления миграций людей в прошлом и современные пе</w:t>
      </w:r>
      <w:r w:rsidRPr="00F51F1B">
        <w:softHyphen/>
        <w:t>ремещения.</w:t>
      </w:r>
    </w:p>
    <w:p w:rsidR="00C00245" w:rsidRPr="00F51F1B" w:rsidRDefault="00C00245" w:rsidP="00C00245">
      <w:pPr>
        <w:shd w:val="clear" w:color="auto" w:fill="FFFFFF"/>
        <w:ind w:left="20" w:right="20" w:firstLine="280"/>
      </w:pPr>
      <w:r w:rsidRPr="00F51F1B">
        <w:t>2. Учиться отражать результаты работы картографическими сред</w:t>
      </w:r>
      <w:r w:rsidRPr="00F51F1B">
        <w:softHyphen/>
        <w:t>ствами.</w:t>
      </w:r>
    </w:p>
    <w:p w:rsidR="00C00245" w:rsidRDefault="00C00245" w:rsidP="00C00245">
      <w:pPr>
        <w:shd w:val="clear" w:color="auto" w:fill="FFFFFF"/>
        <w:ind w:left="1180"/>
        <w:rPr>
          <w:i/>
          <w:iCs/>
        </w:rPr>
      </w:pPr>
    </w:p>
    <w:p w:rsidR="00C00245" w:rsidRPr="00F51F1B" w:rsidRDefault="00C00245" w:rsidP="00C00245">
      <w:pPr>
        <w:shd w:val="clear" w:color="auto" w:fill="FFFFFF"/>
        <w:ind w:left="1180"/>
      </w:pPr>
      <w:r w:rsidRPr="00F51F1B">
        <w:rPr>
          <w:i/>
          <w:iCs/>
        </w:rPr>
        <w:t>Последовательность выполнения работы</w:t>
      </w:r>
    </w:p>
    <w:p w:rsidR="00C00245" w:rsidRPr="00F51F1B" w:rsidRDefault="00C00245" w:rsidP="00C00245">
      <w:pPr>
        <w:pStyle w:val="a5"/>
        <w:numPr>
          <w:ilvl w:val="0"/>
          <w:numId w:val="22"/>
        </w:numPr>
        <w:shd w:val="clear" w:color="auto" w:fill="FFFFFF"/>
        <w:tabs>
          <w:tab w:val="left" w:pos="284"/>
        </w:tabs>
        <w:ind w:left="142" w:right="20" w:hanging="142"/>
      </w:pPr>
      <w:r w:rsidRPr="00F51F1B">
        <w:t>Пользуясь текстом учебника с. 62, абзац 2 и 3, картой атласа «Народы и плотность населения», обозначьте на контурной карте ареалы высокой плотности населения.</w:t>
      </w:r>
    </w:p>
    <w:p w:rsidR="00C00245" w:rsidRPr="00F51F1B" w:rsidRDefault="00C00245" w:rsidP="00C00245">
      <w:pPr>
        <w:pStyle w:val="a5"/>
        <w:numPr>
          <w:ilvl w:val="0"/>
          <w:numId w:val="22"/>
        </w:numPr>
        <w:shd w:val="clear" w:color="auto" w:fill="FFFFFF"/>
        <w:tabs>
          <w:tab w:val="left" w:pos="284"/>
          <w:tab w:val="left" w:pos="514"/>
        </w:tabs>
        <w:ind w:left="142" w:right="20" w:hanging="142"/>
      </w:pPr>
      <w:r w:rsidRPr="00F51F1B">
        <w:t>Установите причины большой плотности населения в разных частях земного шара. Сделайте вывод, от каких причин зависит размещение населения по территории Земли. Краткий вывод за</w:t>
      </w:r>
      <w:r w:rsidRPr="00F51F1B">
        <w:softHyphen/>
        <w:t>пишите в тетрадь.</w:t>
      </w:r>
    </w:p>
    <w:p w:rsidR="00C00245" w:rsidRPr="00F51F1B" w:rsidRDefault="00C00245" w:rsidP="00C00245">
      <w:pPr>
        <w:pStyle w:val="a5"/>
        <w:numPr>
          <w:ilvl w:val="0"/>
          <w:numId w:val="22"/>
        </w:numPr>
        <w:shd w:val="clear" w:color="auto" w:fill="FFFFFF"/>
        <w:tabs>
          <w:tab w:val="left" w:pos="284"/>
        </w:tabs>
        <w:ind w:left="142" w:right="20" w:hanging="142"/>
      </w:pPr>
      <w:proofErr w:type="gramStart"/>
      <w:r w:rsidRPr="00F51F1B">
        <w:t>Пользуясь</w:t>
      </w:r>
      <w:proofErr w:type="gramEnd"/>
      <w:r w:rsidRPr="00F51F1B">
        <w:t xml:space="preserve"> рис. 38 на с. 62, обозначьте на контурной карте направления миграций людей в прошлом.</w:t>
      </w:r>
    </w:p>
    <w:p w:rsidR="00C00245" w:rsidRPr="00F51F1B" w:rsidRDefault="00C00245" w:rsidP="00C00245">
      <w:pPr>
        <w:pStyle w:val="a5"/>
        <w:numPr>
          <w:ilvl w:val="0"/>
          <w:numId w:val="22"/>
        </w:numPr>
        <w:shd w:val="clear" w:color="auto" w:fill="FFFFFF"/>
        <w:tabs>
          <w:tab w:val="left" w:pos="284"/>
        </w:tabs>
        <w:ind w:left="142" w:right="20" w:hanging="142"/>
      </w:pPr>
      <w:r w:rsidRPr="00F51F1B">
        <w:t>Обозначьте на контурной карте современные перемещения людей. Знаки легенды карты придумайте самостоятельно.</w:t>
      </w:r>
    </w:p>
    <w:p w:rsidR="00C00245" w:rsidRDefault="00C00245" w:rsidP="00C00245">
      <w:pPr>
        <w:shd w:val="clear" w:color="auto" w:fill="FFFFFF"/>
        <w:ind w:left="280"/>
        <w:rPr>
          <w:i/>
          <w:iCs/>
        </w:rPr>
      </w:pPr>
    </w:p>
    <w:p w:rsidR="00C00245" w:rsidRDefault="00C00245" w:rsidP="00C00245">
      <w:pPr>
        <w:shd w:val="clear" w:color="auto" w:fill="FFFFFF"/>
        <w:ind w:left="280"/>
        <w:rPr>
          <w:i/>
          <w:iCs/>
        </w:rPr>
      </w:pPr>
    </w:p>
    <w:p w:rsidR="00C00245" w:rsidRPr="00F51F1B" w:rsidRDefault="00C00245" w:rsidP="00C00245">
      <w:pPr>
        <w:shd w:val="clear" w:color="auto" w:fill="FFFFFF"/>
        <w:ind w:left="280"/>
      </w:pPr>
      <w:r w:rsidRPr="00F51F1B">
        <w:rPr>
          <w:i/>
          <w:iCs/>
        </w:rPr>
        <w:lastRenderedPageBreak/>
        <w:t>Справочная информация</w:t>
      </w:r>
    </w:p>
    <w:p w:rsidR="00C00245" w:rsidRPr="00F51F1B" w:rsidRDefault="00C00245" w:rsidP="00C00245">
      <w:pPr>
        <w:shd w:val="clear" w:color="auto" w:fill="FFFFFF"/>
        <w:ind w:left="20" w:right="20" w:hanging="20"/>
        <w:jc w:val="both"/>
      </w:pPr>
      <w:r w:rsidRPr="00F51F1B">
        <w:t>В настоящее время людей, прибывающих на постоянное место жи</w:t>
      </w:r>
      <w:r w:rsidRPr="00F51F1B">
        <w:softHyphen/>
        <w:t>тельства, продолжают принимать Северная Америка (США, Канада), Ав</w:t>
      </w:r>
      <w:r w:rsidRPr="00F51F1B">
        <w:softHyphen/>
        <w:t>стралия, Новая Зеландия, Израиль.</w:t>
      </w:r>
    </w:p>
    <w:p w:rsidR="00C00245" w:rsidRPr="00F51F1B" w:rsidRDefault="00C00245" w:rsidP="00C00245">
      <w:pPr>
        <w:shd w:val="clear" w:color="auto" w:fill="FFFFFF"/>
        <w:ind w:left="20" w:right="20" w:hanging="20"/>
        <w:jc w:val="both"/>
      </w:pPr>
      <w:r w:rsidRPr="00F51F1B">
        <w:t>Западная Европа притягивает рабочую силу из стран Средиземномо</w:t>
      </w:r>
      <w:r w:rsidRPr="00F51F1B">
        <w:softHyphen/>
        <w:t>рья, Азии. Новый крупный район, притягивающий рабочую силу, сло</w:t>
      </w:r>
      <w:r w:rsidRPr="00F51F1B">
        <w:softHyphen/>
        <w:t>жился в странах Ближнего Востока, где в качестве главного «миграцион</w:t>
      </w:r>
      <w:r w:rsidRPr="00F51F1B">
        <w:softHyphen/>
        <w:t>ного насоса» выступают нефтедобывающие страны — Саудовская Аравия, Кувейт и др.</w:t>
      </w:r>
    </w:p>
    <w:p w:rsidR="00C00245" w:rsidRDefault="00C00245" w:rsidP="00C00245">
      <w:pPr>
        <w:shd w:val="clear" w:color="auto" w:fill="FFFFFF"/>
        <w:ind w:left="280"/>
        <w:outlineLvl w:val="4"/>
        <w:rPr>
          <w:b/>
          <w:bCs/>
        </w:rPr>
      </w:pPr>
    </w:p>
    <w:p w:rsidR="00C00245" w:rsidRPr="00F51F1B" w:rsidRDefault="00C00245" w:rsidP="00C00245">
      <w:pPr>
        <w:shd w:val="clear" w:color="auto" w:fill="FFFFFF"/>
        <w:ind w:left="280"/>
        <w:jc w:val="center"/>
        <w:outlineLvl w:val="4"/>
        <w:rPr>
          <w:b/>
        </w:rPr>
      </w:pPr>
      <w:r w:rsidRPr="00F51F1B">
        <w:rPr>
          <w:b/>
          <w:bCs/>
        </w:rPr>
        <w:t>Практическая работа № 8</w:t>
      </w:r>
    </w:p>
    <w:p w:rsidR="00C00245" w:rsidRPr="00F51F1B" w:rsidRDefault="00C00245" w:rsidP="00C00245">
      <w:pPr>
        <w:shd w:val="clear" w:color="auto" w:fill="FFFFFF"/>
        <w:ind w:left="280" w:right="20"/>
        <w:jc w:val="center"/>
        <w:rPr>
          <w:b/>
        </w:rPr>
      </w:pPr>
      <w:r w:rsidRPr="00F51F1B">
        <w:rPr>
          <w:b/>
        </w:rPr>
        <w:t>Определение географических координат крайних точек, протяженности материка с севера</w:t>
      </w:r>
      <w:r w:rsidRPr="00F51F1B">
        <w:rPr>
          <w:b/>
          <w:bCs/>
          <w:iCs/>
        </w:rPr>
        <w:t xml:space="preserve"> на</w:t>
      </w:r>
      <w:r w:rsidRPr="00F51F1B">
        <w:rPr>
          <w:b/>
        </w:rPr>
        <w:t xml:space="preserve"> юг в градусной мере и</w:t>
      </w:r>
      <w:r w:rsidRPr="00F51F1B">
        <w:rPr>
          <w:b/>
          <w:bCs/>
          <w:iCs/>
        </w:rPr>
        <w:t xml:space="preserve"> километрах. Обучение</w:t>
      </w:r>
      <w:r w:rsidRPr="00F51F1B">
        <w:rPr>
          <w:b/>
        </w:rPr>
        <w:t xml:space="preserve"> определению географического положения</w:t>
      </w:r>
      <w:r w:rsidRPr="00F51F1B">
        <w:rPr>
          <w:b/>
          <w:bCs/>
          <w:iCs/>
        </w:rPr>
        <w:t xml:space="preserve"> материка</w:t>
      </w:r>
    </w:p>
    <w:p w:rsidR="00C00245" w:rsidRDefault="00C00245" w:rsidP="00C00245">
      <w:pPr>
        <w:shd w:val="clear" w:color="auto" w:fill="FFFFFF"/>
        <w:ind w:left="560" w:hanging="260"/>
      </w:pPr>
    </w:p>
    <w:p w:rsidR="00C00245" w:rsidRDefault="00C00245" w:rsidP="00C00245">
      <w:pPr>
        <w:shd w:val="clear" w:color="auto" w:fill="FFFFFF"/>
        <w:ind w:left="560" w:hanging="260"/>
      </w:pPr>
      <w:r w:rsidRPr="00F51F1B">
        <w:t xml:space="preserve">Цели работы: </w:t>
      </w:r>
    </w:p>
    <w:p w:rsidR="00C00245" w:rsidRPr="00F51F1B" w:rsidRDefault="00C00245" w:rsidP="00C00245">
      <w:pPr>
        <w:pStyle w:val="a5"/>
        <w:numPr>
          <w:ilvl w:val="0"/>
          <w:numId w:val="23"/>
        </w:numPr>
        <w:shd w:val="clear" w:color="auto" w:fill="FFFFFF"/>
        <w:tabs>
          <w:tab w:val="left" w:pos="426"/>
        </w:tabs>
        <w:ind w:left="284" w:hanging="142"/>
      </w:pPr>
      <w:r w:rsidRPr="00F51F1B">
        <w:t xml:space="preserve">Выявить особенности </w:t>
      </w:r>
      <w:proofErr w:type="gramStart"/>
      <w:r w:rsidRPr="00F51F1B">
        <w:t>физико-географического</w:t>
      </w:r>
      <w:proofErr w:type="gramEnd"/>
    </w:p>
    <w:p w:rsidR="00C00245" w:rsidRPr="00F51F1B" w:rsidRDefault="00C00245" w:rsidP="00C00245">
      <w:pPr>
        <w:pStyle w:val="a5"/>
        <w:numPr>
          <w:ilvl w:val="0"/>
          <w:numId w:val="23"/>
        </w:numPr>
        <w:shd w:val="clear" w:color="auto" w:fill="FFFFFF"/>
        <w:tabs>
          <w:tab w:val="left" w:pos="426"/>
        </w:tabs>
        <w:ind w:left="284" w:hanging="142"/>
      </w:pPr>
      <w:r w:rsidRPr="00F51F1B">
        <w:t>положения Африки.</w:t>
      </w:r>
    </w:p>
    <w:p w:rsidR="00C00245" w:rsidRPr="00F51F1B" w:rsidRDefault="00C00245" w:rsidP="00C00245">
      <w:pPr>
        <w:pStyle w:val="a5"/>
        <w:numPr>
          <w:ilvl w:val="0"/>
          <w:numId w:val="23"/>
        </w:numPr>
        <w:shd w:val="clear" w:color="auto" w:fill="FFFFFF"/>
        <w:tabs>
          <w:tab w:val="left" w:pos="426"/>
        </w:tabs>
        <w:ind w:left="284" w:hanging="142"/>
      </w:pPr>
      <w:r w:rsidRPr="00F51F1B">
        <w:t>Научиться определять физико-географическое положение материка по плану, используя карты атласа.</w:t>
      </w:r>
    </w:p>
    <w:p w:rsidR="00C00245" w:rsidRPr="00F51F1B" w:rsidRDefault="00C00245" w:rsidP="00C00245">
      <w:pPr>
        <w:pStyle w:val="a5"/>
        <w:numPr>
          <w:ilvl w:val="0"/>
          <w:numId w:val="23"/>
        </w:numPr>
        <w:shd w:val="clear" w:color="auto" w:fill="FFFFFF"/>
        <w:tabs>
          <w:tab w:val="left" w:pos="426"/>
          <w:tab w:val="left" w:pos="567"/>
        </w:tabs>
        <w:ind w:left="284" w:right="40" w:hanging="142"/>
      </w:pPr>
      <w:r w:rsidRPr="00F51F1B">
        <w:t>Закрепить умение определять географические координаты то</w:t>
      </w:r>
      <w:r w:rsidRPr="00F51F1B">
        <w:softHyphen/>
        <w:t>чек, протяженность материка с севера на юг в градусной мере и километрах.</w:t>
      </w:r>
    </w:p>
    <w:p w:rsidR="00C00245" w:rsidRPr="00F51F1B" w:rsidRDefault="00C00245" w:rsidP="00C00245">
      <w:pPr>
        <w:pStyle w:val="a5"/>
        <w:numPr>
          <w:ilvl w:val="0"/>
          <w:numId w:val="23"/>
        </w:numPr>
        <w:shd w:val="clear" w:color="auto" w:fill="FFFFFF"/>
        <w:tabs>
          <w:tab w:val="left" w:pos="426"/>
          <w:tab w:val="left" w:pos="577"/>
        </w:tabs>
        <w:ind w:left="284" w:right="40" w:hanging="142"/>
      </w:pPr>
      <w:r w:rsidRPr="00F51F1B">
        <w:t>Установить влияние физико-географического положения (ФГП) на природу материка.</w:t>
      </w:r>
    </w:p>
    <w:p w:rsidR="00C00245" w:rsidRDefault="00C00245" w:rsidP="00C00245">
      <w:pPr>
        <w:shd w:val="clear" w:color="auto" w:fill="FFFFFF"/>
        <w:ind w:left="1200"/>
        <w:rPr>
          <w:i/>
          <w:iCs/>
        </w:rPr>
      </w:pPr>
    </w:p>
    <w:p w:rsidR="00C00245" w:rsidRPr="00F51F1B" w:rsidRDefault="00C00245" w:rsidP="00C00245">
      <w:pPr>
        <w:shd w:val="clear" w:color="auto" w:fill="FFFFFF"/>
        <w:ind w:left="1200"/>
      </w:pPr>
      <w:r w:rsidRPr="00F51F1B">
        <w:rPr>
          <w:i/>
          <w:iCs/>
        </w:rPr>
        <w:t>Последовательность выполнения работы</w:t>
      </w:r>
    </w:p>
    <w:p w:rsidR="00C00245" w:rsidRPr="00F51F1B" w:rsidRDefault="00C00245" w:rsidP="00C00245">
      <w:pPr>
        <w:shd w:val="clear" w:color="auto" w:fill="FFFFFF"/>
        <w:ind w:left="20" w:right="40" w:hanging="20"/>
      </w:pPr>
      <w:r w:rsidRPr="00F51F1B">
        <w:t>Определите географическое положение материка Африка, пользу</w:t>
      </w:r>
      <w:r w:rsidRPr="00F51F1B">
        <w:softHyphen/>
        <w:t>ясь планом и картами атласа. Устная работа по определению физи</w:t>
      </w:r>
      <w:r w:rsidRPr="00F51F1B">
        <w:softHyphen/>
        <w:t>ко-географического положения материка сочетается с заполнени</w:t>
      </w:r>
      <w:r w:rsidRPr="00F51F1B">
        <w:softHyphen/>
        <w:t>ем контурной карты, проведением необходимых расчетов и с за</w:t>
      </w:r>
      <w:r w:rsidRPr="00F51F1B">
        <w:softHyphen/>
        <w:t>писью в тетради кратких выводов.</w:t>
      </w:r>
    </w:p>
    <w:p w:rsidR="00C00245" w:rsidRPr="00F51F1B" w:rsidRDefault="00C00245" w:rsidP="00C00245">
      <w:pPr>
        <w:shd w:val="clear" w:color="auto" w:fill="FFFFFF"/>
        <w:ind w:left="560" w:hanging="20"/>
        <w:rPr>
          <w:i/>
        </w:rPr>
      </w:pPr>
      <w:r w:rsidRPr="00F51F1B">
        <w:rPr>
          <w:i/>
        </w:rPr>
        <w:t>План определения ФГП материка</w:t>
      </w:r>
    </w:p>
    <w:p w:rsidR="00C00245" w:rsidRPr="00F51F1B" w:rsidRDefault="00C00245" w:rsidP="00C00245">
      <w:pPr>
        <w:shd w:val="clear" w:color="auto" w:fill="FFFFFF"/>
        <w:tabs>
          <w:tab w:val="left" w:pos="284"/>
          <w:tab w:val="left" w:pos="426"/>
        </w:tabs>
        <w:ind w:right="40"/>
      </w:pPr>
      <w:r>
        <w:rPr>
          <w:lang w:val="en-US"/>
        </w:rPr>
        <w:t>I</w:t>
      </w:r>
      <w:r w:rsidRPr="00F51F1B">
        <w:t>. Определите положение материка на градусной сетке (по от</w:t>
      </w:r>
      <w:r w:rsidRPr="00F51F1B">
        <w:softHyphen/>
        <w:t>ношению к экватору, нулевому меридиану, Северному и Южному тропикам):</w:t>
      </w:r>
    </w:p>
    <w:p w:rsidR="00C00245" w:rsidRPr="00F51F1B" w:rsidRDefault="00C00245" w:rsidP="00C00245">
      <w:pPr>
        <w:pStyle w:val="a5"/>
        <w:numPr>
          <w:ilvl w:val="0"/>
          <w:numId w:val="24"/>
        </w:numPr>
        <w:shd w:val="clear" w:color="auto" w:fill="FFFFFF"/>
        <w:tabs>
          <w:tab w:val="left" w:pos="284"/>
          <w:tab w:val="left" w:pos="426"/>
          <w:tab w:val="left" w:pos="574"/>
        </w:tabs>
        <w:ind w:left="284" w:right="40" w:hanging="284"/>
      </w:pPr>
      <w:r w:rsidRPr="00F51F1B">
        <w:t xml:space="preserve">По отношению к экватору — пересекается материк линией экватора или нет? Если пересекается, то в какой части? В каком полушарии расположен материк — </w:t>
      </w:r>
      <w:proofErr w:type="gramStart"/>
      <w:r w:rsidRPr="00F51F1B">
        <w:t>в</w:t>
      </w:r>
      <w:proofErr w:type="gramEnd"/>
      <w:r w:rsidRPr="00F51F1B">
        <w:t xml:space="preserve"> Северном или Южном? На контурной карте красным цветом выделите ли</w:t>
      </w:r>
      <w:r w:rsidRPr="00F51F1B">
        <w:softHyphen/>
        <w:t>нию экватора.</w:t>
      </w:r>
    </w:p>
    <w:p w:rsidR="00C00245" w:rsidRPr="00F51F1B" w:rsidRDefault="00C00245" w:rsidP="00C00245">
      <w:pPr>
        <w:pStyle w:val="a5"/>
        <w:numPr>
          <w:ilvl w:val="0"/>
          <w:numId w:val="24"/>
        </w:numPr>
        <w:shd w:val="clear" w:color="auto" w:fill="FFFFFF"/>
        <w:tabs>
          <w:tab w:val="left" w:pos="284"/>
          <w:tab w:val="left" w:pos="426"/>
          <w:tab w:val="left" w:pos="602"/>
        </w:tabs>
        <w:ind w:left="284" w:right="40" w:hanging="284"/>
      </w:pPr>
      <w:r w:rsidRPr="00F51F1B">
        <w:t>По отношению к нулевому меридиану - пересекается мате</w:t>
      </w:r>
      <w:r w:rsidRPr="00F51F1B">
        <w:softHyphen/>
        <w:t xml:space="preserve">рик нулевым меридианом или нет? Если пересекается, то в какой его части? </w:t>
      </w:r>
      <w:proofErr w:type="gramStart"/>
      <w:r w:rsidRPr="00F51F1B">
        <w:t>В каком полушарии расположен материк — в Западном или Восточном?</w:t>
      </w:r>
      <w:proofErr w:type="gramEnd"/>
      <w:r w:rsidRPr="00F51F1B">
        <w:t xml:space="preserve"> На контурной карте синим цве</w:t>
      </w:r>
      <w:r w:rsidRPr="00F51F1B">
        <w:softHyphen/>
        <w:t>том выделите линию нулевого меридиана.</w:t>
      </w:r>
    </w:p>
    <w:p w:rsidR="00C00245" w:rsidRPr="00F51F1B" w:rsidRDefault="00C00245" w:rsidP="00C00245">
      <w:pPr>
        <w:pStyle w:val="a5"/>
        <w:numPr>
          <w:ilvl w:val="0"/>
          <w:numId w:val="24"/>
        </w:numPr>
        <w:shd w:val="clear" w:color="auto" w:fill="FFFFFF"/>
        <w:tabs>
          <w:tab w:val="left" w:pos="284"/>
          <w:tab w:val="left" w:pos="426"/>
          <w:tab w:val="left" w:pos="598"/>
        </w:tabs>
        <w:ind w:left="284" w:right="40" w:hanging="284"/>
      </w:pPr>
      <w:r w:rsidRPr="00F51F1B">
        <w:t>Как расположен материк по отношению к тропикам? Если материк пересекается тропиками, выделите их на контурной карте.</w:t>
      </w:r>
    </w:p>
    <w:p w:rsidR="00C00245" w:rsidRPr="00F51F1B" w:rsidRDefault="00C00245" w:rsidP="00C00245">
      <w:pPr>
        <w:pStyle w:val="a5"/>
        <w:numPr>
          <w:ilvl w:val="0"/>
          <w:numId w:val="24"/>
        </w:numPr>
        <w:shd w:val="clear" w:color="auto" w:fill="FFFFFF"/>
        <w:tabs>
          <w:tab w:val="left" w:pos="284"/>
          <w:tab w:val="left" w:pos="426"/>
          <w:tab w:val="left" w:pos="607"/>
        </w:tabs>
        <w:ind w:left="284" w:right="40" w:hanging="284"/>
      </w:pPr>
      <w:r w:rsidRPr="00F51F1B">
        <w:t>По физической карте Африки определите крайнюю север</w:t>
      </w:r>
      <w:r w:rsidRPr="00F51F1B">
        <w:softHyphen/>
        <w:t>ную и крайнюю южную точки материка.</w:t>
      </w:r>
    </w:p>
    <w:p w:rsidR="00C00245" w:rsidRPr="00F51F1B" w:rsidRDefault="00C00245" w:rsidP="00C00245">
      <w:pPr>
        <w:pStyle w:val="a5"/>
        <w:numPr>
          <w:ilvl w:val="0"/>
          <w:numId w:val="24"/>
        </w:numPr>
        <w:shd w:val="clear" w:color="auto" w:fill="FFFFFF"/>
        <w:tabs>
          <w:tab w:val="left" w:pos="284"/>
          <w:tab w:val="left" w:pos="426"/>
          <w:tab w:val="left" w:pos="583"/>
        </w:tabs>
        <w:ind w:left="284" w:right="40" w:hanging="284"/>
      </w:pPr>
      <w:r w:rsidRPr="00F51F1B">
        <w:t>Обозначьте на контурной карте крайнюю северную и край</w:t>
      </w:r>
      <w:r w:rsidRPr="00F51F1B">
        <w:softHyphen/>
        <w:t>нюю южную точки материка, определите их географические координаты, запишите географические координаты на кон</w:t>
      </w:r>
      <w:r w:rsidRPr="00F51F1B">
        <w:softHyphen/>
        <w:t>турной карте.</w:t>
      </w:r>
    </w:p>
    <w:p w:rsidR="00C00245" w:rsidRPr="00F51F1B" w:rsidRDefault="00C00245" w:rsidP="00C00245">
      <w:pPr>
        <w:pStyle w:val="a5"/>
        <w:numPr>
          <w:ilvl w:val="0"/>
          <w:numId w:val="24"/>
        </w:numPr>
        <w:tabs>
          <w:tab w:val="left" w:pos="284"/>
          <w:tab w:val="left" w:pos="426"/>
        </w:tabs>
        <w:ind w:left="284" w:hanging="284"/>
      </w:pPr>
      <w:r w:rsidRPr="00F51F1B">
        <w:t>Между какими градусами широты расположен материк?</w:t>
      </w:r>
    </w:p>
    <w:p w:rsidR="00C00245" w:rsidRPr="00F51F1B" w:rsidRDefault="00C00245" w:rsidP="00C00245">
      <w:pPr>
        <w:pStyle w:val="a5"/>
        <w:numPr>
          <w:ilvl w:val="0"/>
          <w:numId w:val="24"/>
        </w:numPr>
        <w:shd w:val="clear" w:color="auto" w:fill="FFFFFF"/>
        <w:tabs>
          <w:tab w:val="left" w:pos="284"/>
          <w:tab w:val="left" w:pos="426"/>
        </w:tabs>
        <w:ind w:left="284" w:right="20" w:hanging="284"/>
      </w:pPr>
      <w:r>
        <w:t>Оп</w:t>
      </w:r>
      <w:r w:rsidRPr="00F51F1B">
        <w:t>ределите протяженность материка с севера на юг в градусах и километрах. Расчеты запишите в тетрадь.</w:t>
      </w:r>
    </w:p>
    <w:p w:rsidR="00C00245" w:rsidRDefault="00C00245" w:rsidP="00C00245">
      <w:pPr>
        <w:pStyle w:val="a5"/>
        <w:numPr>
          <w:ilvl w:val="0"/>
          <w:numId w:val="24"/>
        </w:numPr>
        <w:shd w:val="clear" w:color="auto" w:fill="FFFFFF"/>
        <w:tabs>
          <w:tab w:val="left" w:pos="284"/>
          <w:tab w:val="left" w:pos="426"/>
        </w:tabs>
        <w:ind w:left="284" w:right="20" w:hanging="284"/>
      </w:pPr>
      <w:r w:rsidRPr="00F51F1B">
        <w:t>Положение по долготе. Найдите на физической карте Афри</w:t>
      </w:r>
      <w:r w:rsidRPr="00F51F1B">
        <w:softHyphen/>
        <w:t>ки крайнюю западную и крайнюю восточную точки. Обо</w:t>
      </w:r>
      <w:r w:rsidRPr="00F51F1B">
        <w:softHyphen/>
        <w:t>значьте их на контурной карте. Определите географические координаты крайней западной и крайней восточной точек, подпишите на контурной карте.</w:t>
      </w:r>
    </w:p>
    <w:p w:rsidR="00C00245" w:rsidRPr="00F51F1B" w:rsidRDefault="00C00245" w:rsidP="00C00245">
      <w:pPr>
        <w:shd w:val="clear" w:color="auto" w:fill="FFFFFF"/>
        <w:tabs>
          <w:tab w:val="left" w:pos="284"/>
          <w:tab w:val="left" w:pos="426"/>
        </w:tabs>
        <w:ind w:right="20"/>
      </w:pPr>
      <w:r w:rsidRPr="00F51F1B">
        <w:lastRenderedPageBreak/>
        <w:t>II. Определите положение материка относительно других объек</w:t>
      </w:r>
      <w:r w:rsidRPr="00F51F1B">
        <w:softHyphen/>
        <w:t>тов (материки, океаны):</w:t>
      </w:r>
    </w:p>
    <w:p w:rsidR="00C00245" w:rsidRPr="00F51F1B" w:rsidRDefault="00C00245" w:rsidP="00C00245">
      <w:pPr>
        <w:pStyle w:val="a5"/>
        <w:numPr>
          <w:ilvl w:val="0"/>
          <w:numId w:val="25"/>
        </w:numPr>
        <w:shd w:val="clear" w:color="auto" w:fill="FFFFFF"/>
        <w:tabs>
          <w:tab w:val="left" w:pos="589"/>
        </w:tabs>
        <w:ind w:left="284" w:right="20" w:hanging="284"/>
      </w:pPr>
      <w:r w:rsidRPr="00F51F1B">
        <w:t>Какие материки расположены поблизости, в каком направ</w:t>
      </w:r>
      <w:r w:rsidRPr="00F51F1B">
        <w:softHyphen/>
        <w:t>лении, как отделяются? На контурной карте подпишите близ</w:t>
      </w:r>
      <w:r w:rsidRPr="00F51F1B">
        <w:softHyphen/>
        <w:t>лежащие материки, моря и проливы, которые их отделяют от Африки.</w:t>
      </w:r>
    </w:p>
    <w:p w:rsidR="00C00245" w:rsidRPr="00F51F1B" w:rsidRDefault="00C00245" w:rsidP="00C00245">
      <w:pPr>
        <w:pStyle w:val="a5"/>
        <w:numPr>
          <w:ilvl w:val="0"/>
          <w:numId w:val="25"/>
        </w:numPr>
        <w:shd w:val="clear" w:color="auto" w:fill="FFFFFF"/>
        <w:tabs>
          <w:tab w:val="left" w:pos="618"/>
        </w:tabs>
        <w:ind w:left="284" w:right="20" w:hanging="284"/>
      </w:pPr>
      <w:r w:rsidRPr="00F51F1B">
        <w:t>Какие океаны, моря, заливы и проливы омывают берега Аф</w:t>
      </w:r>
      <w:r w:rsidRPr="00F51F1B">
        <w:softHyphen/>
        <w:t>рики? Подпишите их на контурной карте.</w:t>
      </w:r>
    </w:p>
    <w:p w:rsidR="00C00245" w:rsidRPr="00F51F1B" w:rsidRDefault="00C00245" w:rsidP="00C00245">
      <w:pPr>
        <w:pStyle w:val="a5"/>
        <w:numPr>
          <w:ilvl w:val="0"/>
          <w:numId w:val="25"/>
        </w:numPr>
        <w:shd w:val="clear" w:color="auto" w:fill="FFFFFF"/>
        <w:tabs>
          <w:tab w:val="left" w:pos="594"/>
        </w:tabs>
        <w:ind w:left="284" w:right="20" w:hanging="284"/>
      </w:pPr>
      <w:proofErr w:type="gramStart"/>
      <w:r w:rsidRPr="00F51F1B">
        <w:t>Определите характер береговой линии (сильно изрезана — выделяется много островов, полуостровов, заливов, проли</w:t>
      </w:r>
      <w:r w:rsidRPr="00F51F1B">
        <w:softHyphen/>
        <w:t>вов; слабо изрезана — мало островов, полуостровов, заливов, проливов).</w:t>
      </w:r>
      <w:proofErr w:type="gramEnd"/>
      <w:r w:rsidRPr="00F51F1B">
        <w:t xml:space="preserve"> Крупные острова и полуострова подпишите на контурной карте.</w:t>
      </w:r>
    </w:p>
    <w:p w:rsidR="00C00245" w:rsidRPr="00F51F1B" w:rsidRDefault="00C00245" w:rsidP="00C00245">
      <w:pPr>
        <w:shd w:val="clear" w:color="auto" w:fill="FFFFFF"/>
        <w:ind w:left="40" w:right="20" w:firstLine="300"/>
      </w:pPr>
      <w:r w:rsidRPr="00F51F1B">
        <w:t>Сделайте вывод о величине и протяженности материка, особеннос</w:t>
      </w:r>
      <w:r w:rsidRPr="00F51F1B">
        <w:softHyphen/>
        <w:t>тях физико-географического положения материка, определяющих его природу. Краткий вывод запишите в тетрадь в виде таблицы.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2835"/>
      </w:tblGrid>
      <w:tr w:rsidR="00C00245" w:rsidRPr="00F51F1B" w:rsidTr="00C00245">
        <w:trPr>
          <w:trHeight w:val="34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F51F1B" w:rsidRDefault="00C00245" w:rsidP="00E3780F">
            <w:pPr>
              <w:ind w:left="440"/>
              <w:jc w:val="center"/>
            </w:pPr>
            <w:r w:rsidRPr="00F51F1B">
              <w:t>Особенности ФГП материка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F51F1B" w:rsidRDefault="00C00245" w:rsidP="00E3780F">
            <w:pPr>
              <w:ind w:left="700"/>
              <w:jc w:val="center"/>
            </w:pPr>
            <w:r w:rsidRPr="00F51F1B">
              <w:t>Особенности природы</w:t>
            </w:r>
          </w:p>
        </w:tc>
      </w:tr>
      <w:tr w:rsidR="00C00245" w:rsidRPr="00F51F1B" w:rsidTr="00C00245">
        <w:trPr>
          <w:trHeight w:val="4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F51F1B" w:rsidRDefault="00C00245" w:rsidP="00E3780F">
            <w:pPr>
              <w:ind w:left="80"/>
            </w:pPr>
            <w:r w:rsidRPr="00F51F1B">
              <w:t xml:space="preserve">1. </w:t>
            </w:r>
            <w:proofErr w:type="gramStart"/>
            <w:r w:rsidRPr="00F51F1B">
              <w:t>Материк почти посередине пересекается экватором; большей своей частью лежит между Северным и Южным тропиками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F51F1B" w:rsidRDefault="00C00245" w:rsidP="00E3780F">
            <w:pPr>
              <w:ind w:left="1560"/>
            </w:pPr>
          </w:p>
        </w:tc>
      </w:tr>
      <w:tr w:rsidR="00C00245" w:rsidRPr="00F51F1B" w:rsidTr="00C00245">
        <w:trPr>
          <w:trHeight w:val="39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F51F1B" w:rsidRDefault="00C00245" w:rsidP="00E3780F">
            <w:pPr>
              <w:ind w:left="80"/>
            </w:pPr>
            <w:r w:rsidRPr="00F51F1B">
              <w:t>2. Большая протяженность материка с севера на юг и с запада на восток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F51F1B" w:rsidRDefault="00C00245" w:rsidP="00E3780F">
            <w:pPr>
              <w:ind w:left="1560"/>
            </w:pPr>
          </w:p>
        </w:tc>
      </w:tr>
      <w:tr w:rsidR="00C00245" w:rsidRPr="00F51F1B" w:rsidTr="00C00245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F51F1B" w:rsidRDefault="00C00245" w:rsidP="00E3780F">
            <w:pPr>
              <w:ind w:left="80"/>
            </w:pPr>
            <w:r w:rsidRPr="00F51F1B">
              <w:t>3. Слабая изрезанность береговой линии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F51F1B" w:rsidRDefault="00C00245" w:rsidP="00E3780F">
            <w:pPr>
              <w:ind w:left="1560"/>
            </w:pPr>
          </w:p>
        </w:tc>
      </w:tr>
    </w:tbl>
    <w:p w:rsidR="00C00245" w:rsidRDefault="00C00245" w:rsidP="00C00245">
      <w:pPr>
        <w:shd w:val="clear" w:color="auto" w:fill="FFFFFF"/>
        <w:ind w:left="320"/>
        <w:outlineLvl w:val="4"/>
        <w:rPr>
          <w:b/>
          <w:bCs/>
        </w:rPr>
      </w:pPr>
    </w:p>
    <w:p w:rsidR="00C00245" w:rsidRDefault="00C00245" w:rsidP="00C00245">
      <w:pPr>
        <w:shd w:val="clear" w:color="auto" w:fill="FFFFFF"/>
        <w:ind w:left="320"/>
        <w:outlineLvl w:val="4"/>
        <w:rPr>
          <w:b/>
          <w:bCs/>
        </w:rPr>
      </w:pPr>
    </w:p>
    <w:p w:rsidR="00C00245" w:rsidRDefault="00C00245" w:rsidP="00C00245">
      <w:pPr>
        <w:shd w:val="clear" w:color="auto" w:fill="FFFFFF"/>
        <w:ind w:left="320"/>
        <w:outlineLvl w:val="4"/>
        <w:rPr>
          <w:b/>
          <w:bCs/>
        </w:rPr>
      </w:pPr>
    </w:p>
    <w:p w:rsidR="00C00245" w:rsidRPr="00305C3B" w:rsidRDefault="00C00245" w:rsidP="00C00245">
      <w:pPr>
        <w:shd w:val="clear" w:color="auto" w:fill="FFFFFF"/>
        <w:jc w:val="center"/>
        <w:outlineLvl w:val="4"/>
        <w:rPr>
          <w:b/>
        </w:rPr>
      </w:pPr>
      <w:r w:rsidRPr="00305C3B">
        <w:rPr>
          <w:b/>
          <w:bCs/>
        </w:rPr>
        <w:t>Практическая работа № 9</w:t>
      </w:r>
    </w:p>
    <w:p w:rsidR="00C00245" w:rsidRPr="00305C3B" w:rsidRDefault="00C00245" w:rsidP="00C00245">
      <w:pPr>
        <w:shd w:val="clear" w:color="auto" w:fill="FFFFFF"/>
        <w:ind w:right="240"/>
        <w:jc w:val="center"/>
        <w:rPr>
          <w:b/>
        </w:rPr>
      </w:pPr>
      <w:r w:rsidRPr="00305C3B">
        <w:rPr>
          <w:b/>
          <w:bCs/>
          <w:iCs/>
        </w:rPr>
        <w:t>Обозначение на контурной карте крупных форм рельефа и</w:t>
      </w:r>
      <w:r w:rsidRPr="00305C3B">
        <w:rPr>
          <w:b/>
        </w:rPr>
        <w:t xml:space="preserve"> месторождений</w:t>
      </w:r>
      <w:r w:rsidRPr="00305C3B">
        <w:rPr>
          <w:b/>
          <w:bCs/>
          <w:iCs/>
        </w:rPr>
        <w:t xml:space="preserve"> полезных</w:t>
      </w:r>
      <w:r w:rsidRPr="00305C3B">
        <w:rPr>
          <w:b/>
        </w:rPr>
        <w:t xml:space="preserve"> ископаемых</w:t>
      </w:r>
    </w:p>
    <w:p w:rsidR="00C00245" w:rsidRDefault="00C00245" w:rsidP="00C00245">
      <w:pPr>
        <w:shd w:val="clear" w:color="auto" w:fill="FFFFFF"/>
        <w:ind w:right="20"/>
      </w:pPr>
    </w:p>
    <w:p w:rsidR="00C00245" w:rsidRPr="00305C3B" w:rsidRDefault="00C00245" w:rsidP="00C00245">
      <w:pPr>
        <w:shd w:val="clear" w:color="auto" w:fill="FFFFFF"/>
        <w:ind w:right="20"/>
        <w:rPr>
          <w:b/>
        </w:rPr>
      </w:pPr>
      <w:r w:rsidRPr="00305C3B">
        <w:rPr>
          <w:b/>
        </w:rPr>
        <w:t xml:space="preserve">Цели работы: </w:t>
      </w:r>
    </w:p>
    <w:p w:rsidR="00C00245" w:rsidRPr="00F51F1B" w:rsidRDefault="00C00245" w:rsidP="00C00245">
      <w:pPr>
        <w:shd w:val="clear" w:color="auto" w:fill="FFFFFF"/>
        <w:ind w:right="20"/>
      </w:pPr>
      <w:r w:rsidRPr="00F51F1B">
        <w:t>1. Закрепить знания о современном рельефе Аф</w:t>
      </w:r>
      <w:r w:rsidRPr="00F51F1B">
        <w:softHyphen/>
        <w:t>рики, размещении полезных ископаемых.</w:t>
      </w:r>
    </w:p>
    <w:p w:rsidR="00C00245" w:rsidRPr="00F51F1B" w:rsidRDefault="00C00245" w:rsidP="00C00245">
      <w:pPr>
        <w:shd w:val="clear" w:color="auto" w:fill="FFFFFF"/>
      </w:pPr>
      <w:r w:rsidRPr="00F51F1B">
        <w:t xml:space="preserve">2. Учиться </w:t>
      </w:r>
      <w:proofErr w:type="gramStart"/>
      <w:r w:rsidRPr="00F51F1B">
        <w:t>правильно</w:t>
      </w:r>
      <w:proofErr w:type="gramEnd"/>
      <w:r w:rsidRPr="00F51F1B">
        <w:t xml:space="preserve"> работать с контурной картой.</w:t>
      </w:r>
    </w:p>
    <w:p w:rsidR="00C00245" w:rsidRPr="00F51F1B" w:rsidRDefault="00C00245" w:rsidP="00C00245">
      <w:pPr>
        <w:shd w:val="clear" w:color="auto" w:fill="FFFFFF"/>
        <w:ind w:left="1240"/>
      </w:pPr>
      <w:r w:rsidRPr="00F51F1B">
        <w:rPr>
          <w:i/>
          <w:iCs/>
        </w:rPr>
        <w:t>Последовательность выполнения работы</w:t>
      </w:r>
    </w:p>
    <w:p w:rsidR="00C00245" w:rsidRPr="00305C3B" w:rsidRDefault="00C00245" w:rsidP="00C00245">
      <w:pPr>
        <w:pStyle w:val="a5"/>
        <w:numPr>
          <w:ilvl w:val="0"/>
          <w:numId w:val="26"/>
        </w:numPr>
        <w:shd w:val="clear" w:color="auto" w:fill="FFFFFF"/>
        <w:tabs>
          <w:tab w:val="left" w:pos="543"/>
        </w:tabs>
        <w:ind w:left="284" w:right="20" w:hanging="284"/>
      </w:pPr>
      <w:r w:rsidRPr="00305C3B">
        <w:t>Обозначьте на контурной карте крупные формы рельефа ма</w:t>
      </w:r>
      <w:r w:rsidRPr="00305C3B">
        <w:softHyphen/>
        <w:t>терика: горы —</w:t>
      </w:r>
      <w:r w:rsidRPr="00305C3B">
        <w:rPr>
          <w:i/>
          <w:iCs/>
        </w:rPr>
        <w:t xml:space="preserve"> Атлас, Капские, Драконовы,</w:t>
      </w:r>
      <w:r>
        <w:rPr>
          <w:i/>
          <w:iCs/>
        </w:rPr>
        <w:t xml:space="preserve"> </w:t>
      </w:r>
      <w:r w:rsidRPr="00305C3B">
        <w:t>нагорья —</w:t>
      </w:r>
      <w:r w:rsidRPr="00305C3B">
        <w:rPr>
          <w:i/>
          <w:iCs/>
        </w:rPr>
        <w:t xml:space="preserve"> </w:t>
      </w:r>
      <w:proofErr w:type="spellStart"/>
      <w:r w:rsidRPr="00305C3B">
        <w:rPr>
          <w:i/>
          <w:iCs/>
        </w:rPr>
        <w:t>Ахаггар</w:t>
      </w:r>
      <w:proofErr w:type="spellEnd"/>
      <w:r w:rsidRPr="00305C3B">
        <w:rPr>
          <w:i/>
          <w:iCs/>
        </w:rPr>
        <w:t xml:space="preserve">, </w:t>
      </w:r>
      <w:proofErr w:type="spellStart"/>
      <w:r w:rsidRPr="00305C3B">
        <w:rPr>
          <w:i/>
          <w:iCs/>
        </w:rPr>
        <w:t>Тибести</w:t>
      </w:r>
      <w:proofErr w:type="spellEnd"/>
      <w:r w:rsidRPr="00305C3B">
        <w:rPr>
          <w:i/>
          <w:iCs/>
        </w:rPr>
        <w:t xml:space="preserve">, Эфиопское; </w:t>
      </w:r>
      <w:r w:rsidRPr="00305C3B">
        <w:t>плоскогорье</w:t>
      </w:r>
      <w:r w:rsidRPr="00305C3B">
        <w:rPr>
          <w:i/>
          <w:iCs/>
        </w:rPr>
        <w:t xml:space="preserve"> Восточно-Африканское; </w:t>
      </w:r>
      <w:r w:rsidRPr="00305C3B">
        <w:t>вулкан</w:t>
      </w:r>
      <w:r w:rsidRPr="00305C3B">
        <w:rPr>
          <w:i/>
          <w:iCs/>
        </w:rPr>
        <w:t xml:space="preserve"> Килиманджаро. </w:t>
      </w:r>
      <w:r w:rsidRPr="00305C3B">
        <w:t>Цветовой фон контурной карты должен соответствовать цветово</w:t>
      </w:r>
      <w:r w:rsidRPr="00305C3B">
        <w:softHyphen/>
        <w:t>му фону карты атласа.</w:t>
      </w:r>
    </w:p>
    <w:p w:rsidR="00C00245" w:rsidRPr="00305C3B" w:rsidRDefault="00C00245" w:rsidP="00C00245">
      <w:pPr>
        <w:pStyle w:val="a5"/>
        <w:numPr>
          <w:ilvl w:val="0"/>
          <w:numId w:val="26"/>
        </w:numPr>
        <w:shd w:val="clear" w:color="auto" w:fill="FFFFFF"/>
        <w:tabs>
          <w:tab w:val="left" w:pos="529"/>
        </w:tabs>
        <w:ind w:left="284" w:right="20" w:hanging="284"/>
      </w:pPr>
      <w:r w:rsidRPr="00305C3B">
        <w:t>Обозначьте на контурной карте месторождения полезных ис</w:t>
      </w:r>
      <w:r w:rsidRPr="00305C3B">
        <w:softHyphen/>
        <w:t>копаемых. Условные знаки на контурной карте должны соответ</w:t>
      </w:r>
      <w:r w:rsidRPr="00305C3B">
        <w:softHyphen/>
        <w:t>ствовать условным знакам карты атласа.</w:t>
      </w:r>
    </w:p>
    <w:p w:rsidR="00C00245" w:rsidRPr="00F51F1B" w:rsidRDefault="00C00245" w:rsidP="00C00245">
      <w:pPr>
        <w:shd w:val="clear" w:color="auto" w:fill="FFFFFF"/>
        <w:ind w:left="20" w:right="20" w:firstLine="280"/>
      </w:pPr>
      <w:r w:rsidRPr="00F51F1B">
        <w:t>Прием обозначения на контурной карте объектов литосферы (горы, равнины, вулканы, отдельные вершины)</w:t>
      </w:r>
    </w:p>
    <w:p w:rsidR="00C00245" w:rsidRPr="00F51F1B" w:rsidRDefault="00C00245" w:rsidP="00C00245">
      <w:pPr>
        <w:shd w:val="clear" w:color="auto" w:fill="FFFFFF"/>
        <w:tabs>
          <w:tab w:val="left" w:pos="554"/>
        </w:tabs>
        <w:ind w:right="20"/>
      </w:pPr>
      <w:r w:rsidRPr="00F51F1B">
        <w:t>Определив географическое положение объекта на физической карте, найти это место на контурной карте, ориентируясь по линиям градусной сетки, береговой линии, речной сети.</w:t>
      </w:r>
    </w:p>
    <w:p w:rsidR="00C00245" w:rsidRPr="00305C3B" w:rsidRDefault="00C00245" w:rsidP="00C00245">
      <w:pPr>
        <w:pStyle w:val="a5"/>
        <w:numPr>
          <w:ilvl w:val="0"/>
          <w:numId w:val="27"/>
        </w:numPr>
        <w:shd w:val="clear" w:color="auto" w:fill="FFFFFF"/>
        <w:tabs>
          <w:tab w:val="left" w:pos="583"/>
        </w:tabs>
        <w:ind w:left="284" w:right="20" w:hanging="284"/>
      </w:pPr>
      <w:r w:rsidRPr="00305C3B">
        <w:t>Обозначить объект на контурной карте таким же условным знаком, как это сделано на карте физической, обратив вни</w:t>
      </w:r>
      <w:r w:rsidRPr="00305C3B">
        <w:softHyphen/>
        <w:t>мание на точность нанесения объекта относительно основ</w:t>
      </w:r>
      <w:r w:rsidRPr="00305C3B">
        <w:softHyphen/>
        <w:t>ных ориентиров.</w:t>
      </w:r>
    </w:p>
    <w:p w:rsidR="00C00245" w:rsidRPr="00305C3B" w:rsidRDefault="00C00245" w:rsidP="00C00245">
      <w:pPr>
        <w:pStyle w:val="a5"/>
        <w:numPr>
          <w:ilvl w:val="0"/>
          <w:numId w:val="27"/>
        </w:numPr>
        <w:shd w:val="clear" w:color="auto" w:fill="FFFFFF"/>
        <w:tabs>
          <w:tab w:val="left" w:pos="598"/>
        </w:tabs>
        <w:ind w:left="284" w:right="20" w:hanging="284"/>
      </w:pPr>
      <w:r w:rsidRPr="00305C3B">
        <w:t>Надписать название объекта так, как это сделано на карте физической.</w:t>
      </w:r>
    </w:p>
    <w:p w:rsidR="00C00245" w:rsidRPr="00305C3B" w:rsidRDefault="00C00245" w:rsidP="00C00245">
      <w:pPr>
        <w:pStyle w:val="a5"/>
        <w:numPr>
          <w:ilvl w:val="0"/>
          <w:numId w:val="27"/>
        </w:numPr>
        <w:shd w:val="clear" w:color="auto" w:fill="FFFFFF"/>
        <w:tabs>
          <w:tab w:val="left" w:pos="327"/>
        </w:tabs>
        <w:ind w:left="284" w:hanging="284"/>
      </w:pPr>
      <w:r w:rsidRPr="00305C3B">
        <w:t>В условных знаках к карте пояснить, как обозначен объект.</w:t>
      </w:r>
    </w:p>
    <w:p w:rsidR="00C00245" w:rsidRDefault="00C00245" w:rsidP="00C00245">
      <w:pPr>
        <w:shd w:val="clear" w:color="auto" w:fill="FFFFFF"/>
        <w:rPr>
          <w:b/>
          <w:bCs/>
        </w:rPr>
      </w:pPr>
    </w:p>
    <w:p w:rsidR="00C00245" w:rsidRPr="00305C3B" w:rsidRDefault="00C00245" w:rsidP="00C00245">
      <w:pPr>
        <w:shd w:val="clear" w:color="auto" w:fill="FFFFFF"/>
        <w:jc w:val="center"/>
        <w:rPr>
          <w:b/>
        </w:rPr>
      </w:pPr>
      <w:r w:rsidRPr="00305C3B">
        <w:rPr>
          <w:b/>
          <w:bCs/>
        </w:rPr>
        <w:t>Практическая работа № 10</w:t>
      </w:r>
    </w:p>
    <w:p w:rsidR="00C00245" w:rsidRPr="00305C3B" w:rsidRDefault="00C00245" w:rsidP="00C00245">
      <w:pPr>
        <w:shd w:val="clear" w:color="auto" w:fill="FFFFFF"/>
        <w:jc w:val="center"/>
        <w:rPr>
          <w:b/>
        </w:rPr>
      </w:pPr>
      <w:r w:rsidRPr="00305C3B">
        <w:rPr>
          <w:b/>
        </w:rPr>
        <w:t>Оценивание климатических условий жизни одного из африканских народов на основе сопоставления ареала</w:t>
      </w:r>
      <w:r>
        <w:rPr>
          <w:b/>
        </w:rPr>
        <w:t xml:space="preserve"> </w:t>
      </w:r>
      <w:r w:rsidRPr="00305C3B">
        <w:rPr>
          <w:b/>
        </w:rPr>
        <w:t xml:space="preserve">его распространения с данными </w:t>
      </w:r>
      <w:proofErr w:type="spellStart"/>
      <w:r w:rsidRPr="00305C3B">
        <w:rPr>
          <w:b/>
        </w:rPr>
        <w:t>климатограмм</w:t>
      </w:r>
      <w:proofErr w:type="spellEnd"/>
      <w:r w:rsidRPr="00305C3B">
        <w:rPr>
          <w:b/>
        </w:rPr>
        <w:t xml:space="preserve"> и описанием климата этого района, составленным по плану</w:t>
      </w:r>
    </w:p>
    <w:p w:rsidR="00C00245" w:rsidRDefault="00C00245" w:rsidP="00C00245">
      <w:pPr>
        <w:shd w:val="clear" w:color="auto" w:fill="FFFFFF"/>
        <w:ind w:right="20"/>
      </w:pPr>
    </w:p>
    <w:p w:rsidR="00C00245" w:rsidRPr="00305C3B" w:rsidRDefault="00C00245" w:rsidP="00C00245">
      <w:pPr>
        <w:shd w:val="clear" w:color="auto" w:fill="FFFFFF"/>
        <w:ind w:right="20"/>
        <w:rPr>
          <w:b/>
        </w:rPr>
      </w:pPr>
      <w:r w:rsidRPr="00305C3B">
        <w:rPr>
          <w:b/>
        </w:rPr>
        <w:t xml:space="preserve">Цели работы: </w:t>
      </w:r>
    </w:p>
    <w:p w:rsidR="00C00245" w:rsidRDefault="00C00245" w:rsidP="00C00245">
      <w:pPr>
        <w:shd w:val="clear" w:color="auto" w:fill="FFFFFF"/>
        <w:ind w:right="20"/>
      </w:pPr>
      <w:r w:rsidRPr="00F51F1B">
        <w:t xml:space="preserve">1. Научиться анализировать </w:t>
      </w:r>
      <w:proofErr w:type="spellStart"/>
      <w:r w:rsidRPr="00F51F1B">
        <w:t>климатограммы</w:t>
      </w:r>
      <w:proofErr w:type="spellEnd"/>
      <w:r w:rsidRPr="00F51F1B">
        <w:t>, со</w:t>
      </w:r>
      <w:r w:rsidRPr="00F51F1B">
        <w:softHyphen/>
        <w:t>ставлять описание климата по плану.</w:t>
      </w:r>
    </w:p>
    <w:p w:rsidR="00C00245" w:rsidRPr="00F51F1B" w:rsidRDefault="00C00245" w:rsidP="00C00245">
      <w:pPr>
        <w:shd w:val="clear" w:color="auto" w:fill="FFFFFF"/>
        <w:ind w:right="20"/>
      </w:pPr>
      <w:r w:rsidRPr="00F51F1B">
        <w:t>2. Оценить климатические условия жизни одного из африкан</w:t>
      </w:r>
      <w:r w:rsidRPr="00F51F1B">
        <w:softHyphen/>
        <w:t>ских народов.</w:t>
      </w:r>
    </w:p>
    <w:p w:rsidR="00C00245" w:rsidRPr="00F51F1B" w:rsidRDefault="00C00245" w:rsidP="00C00245">
      <w:pPr>
        <w:shd w:val="clear" w:color="auto" w:fill="FFFFFF"/>
        <w:ind w:left="1220"/>
      </w:pPr>
      <w:r w:rsidRPr="00F51F1B">
        <w:rPr>
          <w:i/>
          <w:iCs/>
        </w:rPr>
        <w:t>Последовательность выполнения работы</w:t>
      </w:r>
    </w:p>
    <w:p w:rsidR="00C00245" w:rsidRPr="00305C3B" w:rsidRDefault="00C00245" w:rsidP="00C00245">
      <w:pPr>
        <w:pStyle w:val="a5"/>
        <w:numPr>
          <w:ilvl w:val="0"/>
          <w:numId w:val="28"/>
        </w:numPr>
        <w:shd w:val="clear" w:color="auto" w:fill="FFFFFF"/>
        <w:tabs>
          <w:tab w:val="left" w:pos="554"/>
        </w:tabs>
        <w:ind w:left="284" w:right="20" w:hanging="284"/>
      </w:pPr>
      <w:r w:rsidRPr="00305C3B">
        <w:t>По карте атласа «Народы и плотность населения мира» опреде</w:t>
      </w:r>
      <w:r w:rsidRPr="00305C3B">
        <w:softHyphen/>
        <w:t>лите ареал распространения народов берберской группы — туарегов.</w:t>
      </w:r>
    </w:p>
    <w:p w:rsidR="00C00245" w:rsidRPr="00305C3B" w:rsidRDefault="00C00245" w:rsidP="00C00245">
      <w:pPr>
        <w:pStyle w:val="a5"/>
        <w:numPr>
          <w:ilvl w:val="0"/>
          <w:numId w:val="28"/>
        </w:numPr>
        <w:shd w:val="clear" w:color="auto" w:fill="FFFFFF"/>
        <w:tabs>
          <w:tab w:val="left" w:pos="544"/>
        </w:tabs>
        <w:ind w:left="284" w:right="20" w:hanging="284"/>
      </w:pPr>
      <w:r w:rsidRPr="00305C3B">
        <w:t xml:space="preserve">С </w:t>
      </w:r>
      <w:proofErr w:type="spellStart"/>
      <w:r w:rsidRPr="00305C3B">
        <w:t>помошью</w:t>
      </w:r>
      <w:proofErr w:type="spellEnd"/>
      <w:r w:rsidRPr="00305C3B">
        <w:t xml:space="preserve"> наложения карт определите, какому типу клима</w:t>
      </w:r>
      <w:r w:rsidRPr="00305C3B">
        <w:softHyphen/>
        <w:t>та соответствует ареал распространения туарегов</w:t>
      </w:r>
    </w:p>
    <w:p w:rsidR="00C00245" w:rsidRPr="00305C3B" w:rsidRDefault="00C00245" w:rsidP="00C00245">
      <w:pPr>
        <w:pStyle w:val="a5"/>
        <w:numPr>
          <w:ilvl w:val="0"/>
          <w:numId w:val="28"/>
        </w:numPr>
        <w:shd w:val="clear" w:color="auto" w:fill="FFFFFF"/>
        <w:tabs>
          <w:tab w:val="left" w:pos="558"/>
        </w:tabs>
        <w:ind w:left="284" w:right="20" w:hanging="284"/>
      </w:pPr>
      <w:r w:rsidRPr="00305C3B">
        <w:t xml:space="preserve">Определите, какая из </w:t>
      </w:r>
      <w:proofErr w:type="spellStart"/>
      <w:r w:rsidRPr="00305C3B">
        <w:t>климатограмм</w:t>
      </w:r>
      <w:proofErr w:type="spellEnd"/>
      <w:r w:rsidRPr="00305C3B">
        <w:t>, данных в атласе (кли</w:t>
      </w:r>
      <w:r w:rsidRPr="00305C3B">
        <w:softHyphen/>
        <w:t>матическая карта Африки), соответствует этому типу климата.</w:t>
      </w:r>
    </w:p>
    <w:p w:rsidR="00C00245" w:rsidRPr="00305C3B" w:rsidRDefault="00C00245" w:rsidP="00C00245">
      <w:pPr>
        <w:pStyle w:val="a5"/>
        <w:numPr>
          <w:ilvl w:val="0"/>
          <w:numId w:val="28"/>
        </w:numPr>
        <w:shd w:val="clear" w:color="auto" w:fill="FFFFFF"/>
        <w:tabs>
          <w:tab w:val="left" w:pos="578"/>
        </w:tabs>
        <w:ind w:left="284" w:right="20" w:hanging="284"/>
      </w:pPr>
      <w:r w:rsidRPr="00305C3B">
        <w:t xml:space="preserve">В тетради дайте характеристику </w:t>
      </w:r>
      <w:proofErr w:type="spellStart"/>
      <w:r w:rsidRPr="00305C3B">
        <w:t>климатограммы</w:t>
      </w:r>
      <w:proofErr w:type="spellEnd"/>
      <w:r w:rsidRPr="00305C3B">
        <w:t xml:space="preserve"> по предло</w:t>
      </w:r>
      <w:r w:rsidRPr="00305C3B">
        <w:softHyphen/>
        <w:t>женному плану: а) максимальная и минимальная температуры, на какие месяцы приходится максимум и минимум температур; б) амплитуда температур; в) годовое количество осадков; г) режим выпадения осадков.</w:t>
      </w:r>
    </w:p>
    <w:p w:rsidR="00C00245" w:rsidRPr="00305C3B" w:rsidRDefault="00C00245" w:rsidP="00C00245">
      <w:pPr>
        <w:pStyle w:val="a5"/>
        <w:numPr>
          <w:ilvl w:val="0"/>
          <w:numId w:val="28"/>
        </w:numPr>
        <w:shd w:val="clear" w:color="auto" w:fill="FFFFFF"/>
        <w:tabs>
          <w:tab w:val="left" w:pos="563"/>
        </w:tabs>
        <w:ind w:left="284" w:right="20" w:hanging="284"/>
      </w:pPr>
      <w:r w:rsidRPr="00305C3B">
        <w:t>На основе полученного описания оцените климатические ус</w:t>
      </w:r>
      <w:r w:rsidRPr="00305C3B">
        <w:softHyphen/>
        <w:t>ловия жизни туарегов: используя комплексную карту атласа, ранее полученные знания, определите характерные черты образа жизни, основные занятия этого народа.</w:t>
      </w:r>
    </w:p>
    <w:p w:rsidR="00C00245" w:rsidRDefault="00C00245" w:rsidP="00C00245">
      <w:pPr>
        <w:shd w:val="clear" w:color="auto" w:fill="FFFFFF"/>
        <w:outlineLvl w:val="4"/>
        <w:rPr>
          <w:b/>
          <w:bCs/>
        </w:rPr>
      </w:pPr>
    </w:p>
    <w:p w:rsidR="00C00245" w:rsidRPr="00305C3B" w:rsidRDefault="00C00245" w:rsidP="00C00245">
      <w:pPr>
        <w:shd w:val="clear" w:color="auto" w:fill="FFFFFF"/>
        <w:jc w:val="center"/>
        <w:outlineLvl w:val="4"/>
        <w:rPr>
          <w:b/>
        </w:rPr>
      </w:pPr>
      <w:r w:rsidRPr="00305C3B">
        <w:rPr>
          <w:b/>
          <w:bCs/>
        </w:rPr>
        <w:t>Практическая работа № 11</w:t>
      </w:r>
    </w:p>
    <w:p w:rsidR="00C00245" w:rsidRPr="00305C3B" w:rsidRDefault="00C00245" w:rsidP="00C00245">
      <w:pPr>
        <w:shd w:val="clear" w:color="auto" w:fill="FFFFFF"/>
        <w:jc w:val="center"/>
        <w:rPr>
          <w:b/>
        </w:rPr>
      </w:pPr>
      <w:r w:rsidRPr="00305C3B">
        <w:rPr>
          <w:b/>
        </w:rPr>
        <w:t>Определение причин разнообразия природных зон материка</w:t>
      </w:r>
    </w:p>
    <w:p w:rsidR="00C00245" w:rsidRDefault="00C00245" w:rsidP="00C00245">
      <w:pPr>
        <w:shd w:val="clear" w:color="auto" w:fill="FFFFFF"/>
        <w:ind w:right="20"/>
      </w:pPr>
    </w:p>
    <w:p w:rsidR="00C00245" w:rsidRPr="00305C3B" w:rsidRDefault="00C00245" w:rsidP="00C00245">
      <w:pPr>
        <w:shd w:val="clear" w:color="auto" w:fill="FFFFFF"/>
        <w:ind w:right="20"/>
        <w:rPr>
          <w:b/>
        </w:rPr>
      </w:pPr>
      <w:r w:rsidRPr="00305C3B">
        <w:rPr>
          <w:b/>
        </w:rPr>
        <w:t xml:space="preserve">Цели работы: </w:t>
      </w:r>
    </w:p>
    <w:p w:rsidR="00C00245" w:rsidRPr="00F51F1B" w:rsidRDefault="00C00245" w:rsidP="00C00245">
      <w:pPr>
        <w:shd w:val="clear" w:color="auto" w:fill="FFFFFF"/>
        <w:ind w:right="20"/>
      </w:pPr>
      <w:r>
        <w:t>1</w:t>
      </w:r>
      <w:r w:rsidRPr="00F51F1B">
        <w:t>. Определить причины разнообразия природных зон материка.</w:t>
      </w:r>
    </w:p>
    <w:p w:rsidR="00C00245" w:rsidRPr="00F51F1B" w:rsidRDefault="00C00245" w:rsidP="00C00245">
      <w:pPr>
        <w:shd w:val="clear" w:color="auto" w:fill="FFFFFF"/>
        <w:ind w:left="40" w:right="20"/>
      </w:pPr>
      <w:r w:rsidRPr="00F51F1B">
        <w:t>2. Анализировать и сопоставлять карты, делать на основе ана</w:t>
      </w:r>
      <w:r w:rsidRPr="00F51F1B">
        <w:softHyphen/>
        <w:t>лиза и сопоставления карт обобщения и выводы.</w:t>
      </w:r>
    </w:p>
    <w:p w:rsidR="00C00245" w:rsidRPr="00F51F1B" w:rsidRDefault="00C00245" w:rsidP="00C00245">
      <w:pPr>
        <w:shd w:val="clear" w:color="auto" w:fill="FFFFFF"/>
        <w:ind w:left="1220"/>
      </w:pPr>
      <w:r w:rsidRPr="00F51F1B">
        <w:rPr>
          <w:i/>
          <w:iCs/>
        </w:rPr>
        <w:t>Последовательность выполнения работы</w:t>
      </w:r>
    </w:p>
    <w:p w:rsidR="00C00245" w:rsidRPr="00F51F1B" w:rsidRDefault="00C00245" w:rsidP="00C00245">
      <w:pPr>
        <w:shd w:val="clear" w:color="auto" w:fill="FFFFFF"/>
        <w:ind w:left="40" w:right="20" w:firstLine="280"/>
      </w:pPr>
      <w:r w:rsidRPr="00F51F1B">
        <w:t>1. По результатам анализа и сопоставления климатической кар</w:t>
      </w:r>
      <w:r w:rsidRPr="00F51F1B">
        <w:softHyphen/>
        <w:t>ты Африки, карты природных зон Африки и карты климатических поясов и областей мира заполните таблицу.</w:t>
      </w: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2366"/>
        <w:gridCol w:w="3162"/>
      </w:tblGrid>
      <w:tr w:rsidR="00C00245" w:rsidRPr="00F51F1B" w:rsidTr="00C00245">
        <w:trPr>
          <w:trHeight w:val="7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F51F1B" w:rsidRDefault="00C00245" w:rsidP="00E3780F">
            <w:pPr>
              <w:ind w:left="320"/>
              <w:jc w:val="center"/>
            </w:pPr>
            <w:r w:rsidRPr="00F51F1B">
              <w:rPr>
                <w:b/>
                <w:bCs/>
              </w:rPr>
              <w:t>Природная зона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F51F1B" w:rsidRDefault="00C00245" w:rsidP="00E3780F">
            <w:pPr>
              <w:ind w:left="140"/>
              <w:jc w:val="center"/>
            </w:pPr>
            <w:r w:rsidRPr="00F51F1B">
              <w:rPr>
                <w:b/>
                <w:bCs/>
              </w:rPr>
              <w:t>Климатический</w:t>
            </w:r>
            <w:r>
              <w:t xml:space="preserve"> </w:t>
            </w:r>
            <w:r w:rsidRPr="00F51F1B">
              <w:rPr>
                <w:b/>
                <w:bCs/>
              </w:rPr>
              <w:t>пояс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F51F1B" w:rsidRDefault="00C00245" w:rsidP="00E3780F">
            <w:pPr>
              <w:jc w:val="center"/>
            </w:pPr>
            <w:r w:rsidRPr="00F51F1B">
              <w:rPr>
                <w:b/>
                <w:bCs/>
              </w:rPr>
              <w:t>Причины образования</w:t>
            </w:r>
          </w:p>
          <w:p w:rsidR="00C00245" w:rsidRPr="00F51F1B" w:rsidRDefault="00C00245" w:rsidP="00E3780F">
            <w:pPr>
              <w:jc w:val="center"/>
            </w:pPr>
            <w:r w:rsidRPr="00F51F1B">
              <w:rPr>
                <w:b/>
                <w:bCs/>
              </w:rPr>
              <w:t>природной зоны (соотношение тепла и влаги)</w:t>
            </w:r>
          </w:p>
        </w:tc>
      </w:tr>
      <w:tr w:rsidR="00C00245" w:rsidRPr="00F51F1B" w:rsidTr="00C00245">
        <w:trPr>
          <w:trHeight w:val="5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F51F1B" w:rsidRDefault="00C00245" w:rsidP="00E3780F">
            <w:pPr>
              <w:ind w:left="80"/>
            </w:pPr>
            <w:r w:rsidRPr="00F51F1B">
              <w:t>Влажные</w:t>
            </w:r>
          </w:p>
          <w:p w:rsidR="00C00245" w:rsidRPr="00F51F1B" w:rsidRDefault="00C00245" w:rsidP="00E3780F">
            <w:pPr>
              <w:ind w:left="80"/>
            </w:pPr>
            <w:r w:rsidRPr="00F51F1B">
              <w:t>экваториальные леса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F51F1B" w:rsidRDefault="00C00245" w:rsidP="00E3780F">
            <w:pPr>
              <w:ind w:left="140"/>
            </w:pPr>
            <w:r w:rsidRPr="00F51F1B">
              <w:t>Экваториальный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F51F1B" w:rsidRDefault="00C00245" w:rsidP="00E3780F">
            <w:r w:rsidRPr="00F51F1B">
              <w:t>Много тепла и влаги</w:t>
            </w:r>
          </w:p>
        </w:tc>
      </w:tr>
      <w:tr w:rsidR="00C00245" w:rsidRPr="00F51F1B" w:rsidTr="00C00245">
        <w:trPr>
          <w:trHeight w:val="3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F51F1B" w:rsidRDefault="00C00245" w:rsidP="00E3780F">
            <w:pPr>
              <w:ind w:left="80"/>
            </w:pPr>
            <w:r w:rsidRPr="00F51F1B">
              <w:t>Саванны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F51F1B" w:rsidRDefault="00C00245" w:rsidP="00E3780F"/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F51F1B" w:rsidRDefault="00C00245" w:rsidP="00E3780F"/>
        </w:tc>
      </w:tr>
      <w:tr w:rsidR="00C00245" w:rsidRPr="00F51F1B" w:rsidTr="00C00245">
        <w:trPr>
          <w:trHeight w:val="3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305C3B" w:rsidRDefault="00C00245" w:rsidP="00E3780F">
            <w:pPr>
              <w:ind w:left="80"/>
            </w:pPr>
            <w:r w:rsidRPr="00305C3B">
              <w:rPr>
                <w:bCs/>
              </w:rPr>
              <w:t>Пустыни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F51F1B" w:rsidRDefault="00C00245" w:rsidP="00E3780F"/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F51F1B" w:rsidRDefault="00C00245" w:rsidP="00E3780F"/>
        </w:tc>
      </w:tr>
      <w:tr w:rsidR="00C00245" w:rsidRPr="00F51F1B" w:rsidTr="00C00245">
        <w:trPr>
          <w:trHeight w:val="5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F51F1B" w:rsidRDefault="00C00245" w:rsidP="00E3780F">
            <w:pPr>
              <w:ind w:left="80"/>
            </w:pPr>
            <w:r w:rsidRPr="00F51F1B">
              <w:t>Жестколистные вечнозеленые леса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F51F1B" w:rsidRDefault="00C00245" w:rsidP="00E3780F"/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F51F1B" w:rsidRDefault="00C00245" w:rsidP="00E3780F"/>
        </w:tc>
      </w:tr>
    </w:tbl>
    <w:p w:rsidR="00C00245" w:rsidRPr="00F51F1B" w:rsidRDefault="00C00245" w:rsidP="00C00245">
      <w:pPr>
        <w:shd w:val="clear" w:color="auto" w:fill="FFFFFF"/>
        <w:ind w:right="20"/>
      </w:pPr>
      <w:r w:rsidRPr="00F51F1B">
        <w:t>2. Что является причиной разнообразия природных зон материка? Сделайте вывод.</w:t>
      </w:r>
    </w:p>
    <w:p w:rsidR="00C00245" w:rsidRDefault="00C00245" w:rsidP="00C00245">
      <w:pPr>
        <w:shd w:val="clear" w:color="auto" w:fill="FFFFFF"/>
        <w:outlineLvl w:val="4"/>
        <w:rPr>
          <w:b/>
          <w:bCs/>
        </w:rPr>
      </w:pPr>
    </w:p>
    <w:p w:rsidR="00C00245" w:rsidRPr="00305C3B" w:rsidRDefault="00C00245" w:rsidP="00C00245">
      <w:pPr>
        <w:shd w:val="clear" w:color="auto" w:fill="FFFFFF"/>
        <w:jc w:val="center"/>
        <w:outlineLvl w:val="4"/>
        <w:rPr>
          <w:b/>
        </w:rPr>
      </w:pPr>
      <w:r w:rsidRPr="00305C3B">
        <w:rPr>
          <w:b/>
          <w:bCs/>
        </w:rPr>
        <w:t>Практическая работа № 12</w:t>
      </w:r>
    </w:p>
    <w:p w:rsidR="00C00245" w:rsidRPr="00305C3B" w:rsidRDefault="00C00245" w:rsidP="00C00245">
      <w:pPr>
        <w:shd w:val="clear" w:color="auto" w:fill="FFFFFF"/>
        <w:ind w:right="20"/>
        <w:jc w:val="center"/>
        <w:rPr>
          <w:b/>
        </w:rPr>
      </w:pPr>
      <w:r w:rsidRPr="00305C3B">
        <w:rPr>
          <w:b/>
          <w:bCs/>
          <w:iCs/>
        </w:rPr>
        <w:t>Описание природных условий,</w:t>
      </w:r>
      <w:r w:rsidRPr="00305C3B">
        <w:rPr>
          <w:b/>
        </w:rPr>
        <w:t xml:space="preserve"> населения и хозяйственной жизни одной из африканских</w:t>
      </w:r>
      <w:r w:rsidRPr="00305C3B">
        <w:rPr>
          <w:b/>
          <w:bCs/>
          <w:iCs/>
        </w:rPr>
        <w:t xml:space="preserve"> стран (по выбору)</w:t>
      </w:r>
    </w:p>
    <w:p w:rsidR="00C00245" w:rsidRDefault="00C00245" w:rsidP="00C00245">
      <w:pPr>
        <w:shd w:val="clear" w:color="auto" w:fill="FFFFFF"/>
        <w:ind w:right="20"/>
      </w:pPr>
    </w:p>
    <w:p w:rsidR="00C00245" w:rsidRPr="00305C3B" w:rsidRDefault="00C00245" w:rsidP="00C00245">
      <w:pPr>
        <w:shd w:val="clear" w:color="auto" w:fill="FFFFFF"/>
        <w:ind w:right="20"/>
        <w:rPr>
          <w:b/>
        </w:rPr>
      </w:pPr>
      <w:r w:rsidRPr="00305C3B">
        <w:rPr>
          <w:b/>
        </w:rPr>
        <w:t xml:space="preserve">Цели работы: </w:t>
      </w:r>
    </w:p>
    <w:p w:rsidR="00C00245" w:rsidRPr="00F51F1B" w:rsidRDefault="00C00245" w:rsidP="00C00245">
      <w:pPr>
        <w:shd w:val="clear" w:color="auto" w:fill="FFFFFF"/>
        <w:ind w:right="20"/>
      </w:pPr>
      <w:r>
        <w:t xml:space="preserve">1. </w:t>
      </w:r>
      <w:r w:rsidRPr="00F51F1B">
        <w:t>Составить описание природных условий, насе</w:t>
      </w:r>
      <w:r w:rsidRPr="00F51F1B">
        <w:softHyphen/>
        <w:t>ления и хозяйственной жизни одной из африканских стран.</w:t>
      </w:r>
    </w:p>
    <w:p w:rsidR="00C00245" w:rsidRDefault="00C00245" w:rsidP="00C00245">
      <w:pPr>
        <w:shd w:val="clear" w:color="auto" w:fill="FFFFFF"/>
        <w:tabs>
          <w:tab w:val="left" w:pos="4426"/>
        </w:tabs>
        <w:ind w:right="20"/>
      </w:pPr>
      <w:r w:rsidRPr="00F51F1B">
        <w:t>2. Учиться использовать карты атласа и другие источники гео</w:t>
      </w:r>
      <w:r w:rsidRPr="00F51F1B">
        <w:softHyphen/>
        <w:t xml:space="preserve">графической информации для решения поставленных задач. </w:t>
      </w:r>
    </w:p>
    <w:p w:rsidR="00C00245" w:rsidRDefault="00C00245" w:rsidP="00C00245">
      <w:pPr>
        <w:shd w:val="clear" w:color="auto" w:fill="FFFFFF"/>
        <w:tabs>
          <w:tab w:val="left" w:pos="4426"/>
        </w:tabs>
        <w:ind w:right="20"/>
      </w:pPr>
      <w:r w:rsidRPr="00F51F1B">
        <w:t>Вариант 1 - Ливия.</w:t>
      </w:r>
      <w:r w:rsidRPr="00F51F1B">
        <w:tab/>
      </w:r>
    </w:p>
    <w:p w:rsidR="00C00245" w:rsidRPr="00F51F1B" w:rsidRDefault="00C00245" w:rsidP="00C00245">
      <w:pPr>
        <w:shd w:val="clear" w:color="auto" w:fill="FFFFFF"/>
        <w:tabs>
          <w:tab w:val="left" w:pos="4426"/>
        </w:tabs>
        <w:ind w:right="20"/>
      </w:pPr>
      <w:r w:rsidRPr="00F51F1B">
        <w:t>Вариант 2 - Ангола.</w:t>
      </w:r>
    </w:p>
    <w:p w:rsidR="00C00245" w:rsidRPr="00F51F1B" w:rsidRDefault="00C00245" w:rsidP="00C00245">
      <w:pPr>
        <w:shd w:val="clear" w:color="auto" w:fill="FFFFFF"/>
        <w:ind w:left="1200"/>
      </w:pPr>
      <w:r w:rsidRPr="00F51F1B">
        <w:rPr>
          <w:i/>
          <w:iCs/>
        </w:rPr>
        <w:lastRenderedPageBreak/>
        <w:t>Последовательность выполнения работы</w:t>
      </w:r>
    </w:p>
    <w:p w:rsidR="00C00245" w:rsidRPr="00F51F1B" w:rsidRDefault="00C00245" w:rsidP="00C00245">
      <w:pPr>
        <w:shd w:val="clear" w:color="auto" w:fill="FFFFFF"/>
        <w:ind w:right="20"/>
      </w:pPr>
      <w:r w:rsidRPr="00F51F1B">
        <w:t>Используя прием наложения карт (карты атласа подобрать са</w:t>
      </w:r>
      <w:r w:rsidRPr="00F51F1B">
        <w:softHyphen/>
        <w:t>мостоятельно), составить краткое письменное описание страны по предложенному плану.</w:t>
      </w:r>
    </w:p>
    <w:p w:rsidR="00C00245" w:rsidRPr="00305C3B" w:rsidRDefault="00C00245" w:rsidP="00C00245">
      <w:pPr>
        <w:shd w:val="clear" w:color="auto" w:fill="FFFFFF"/>
        <w:ind w:left="560" w:hanging="260"/>
        <w:rPr>
          <w:b/>
          <w:i/>
        </w:rPr>
      </w:pPr>
      <w:r w:rsidRPr="00305C3B">
        <w:rPr>
          <w:b/>
          <w:i/>
        </w:rPr>
        <w:t>План описания страны</w:t>
      </w:r>
    </w:p>
    <w:p w:rsidR="00C00245" w:rsidRPr="00F51F1B" w:rsidRDefault="00C00245" w:rsidP="00C00245">
      <w:pPr>
        <w:shd w:val="clear" w:color="auto" w:fill="FFFFFF"/>
        <w:ind w:right="20"/>
      </w:pPr>
      <w:r w:rsidRPr="00F51F1B">
        <w:t>I. Название страны и ее столица. И. Физико-географическое положение страны:</w:t>
      </w:r>
    </w:p>
    <w:p w:rsidR="00C00245" w:rsidRPr="00305C3B" w:rsidRDefault="00C00245" w:rsidP="00C00245">
      <w:pPr>
        <w:pStyle w:val="a5"/>
        <w:numPr>
          <w:ilvl w:val="0"/>
          <w:numId w:val="29"/>
        </w:numPr>
        <w:shd w:val="clear" w:color="auto" w:fill="FFFFFF"/>
        <w:tabs>
          <w:tab w:val="left" w:pos="284"/>
        </w:tabs>
        <w:ind w:left="284" w:right="20" w:hanging="284"/>
      </w:pPr>
      <w:r w:rsidRPr="00305C3B">
        <w:t>В какой части материка расположена страна или занимает островное положение?</w:t>
      </w:r>
    </w:p>
    <w:p w:rsidR="00C00245" w:rsidRPr="00305C3B" w:rsidRDefault="00C00245" w:rsidP="00C00245">
      <w:pPr>
        <w:pStyle w:val="a5"/>
        <w:numPr>
          <w:ilvl w:val="0"/>
          <w:numId w:val="29"/>
        </w:numPr>
        <w:shd w:val="clear" w:color="auto" w:fill="FFFFFF"/>
        <w:tabs>
          <w:tab w:val="left" w:pos="284"/>
        </w:tabs>
        <w:ind w:left="284" w:hanging="284"/>
      </w:pPr>
      <w:r w:rsidRPr="00305C3B">
        <w:t>С какими странами граничит?</w:t>
      </w:r>
    </w:p>
    <w:p w:rsidR="00C00245" w:rsidRPr="00305C3B" w:rsidRDefault="00C00245" w:rsidP="00C00245">
      <w:pPr>
        <w:pStyle w:val="a5"/>
        <w:numPr>
          <w:ilvl w:val="0"/>
          <w:numId w:val="29"/>
        </w:numPr>
        <w:shd w:val="clear" w:color="auto" w:fill="FFFFFF"/>
        <w:tabs>
          <w:tab w:val="left" w:pos="284"/>
        </w:tabs>
        <w:ind w:left="284" w:right="20" w:hanging="284"/>
      </w:pPr>
      <w:proofErr w:type="gramStart"/>
      <w:r w:rsidRPr="00305C3B">
        <w:t>Положение страны по отношению к морям и океанам (име</w:t>
      </w:r>
      <w:r w:rsidRPr="00305C3B">
        <w:softHyphen/>
        <w:t>ет выход к морям или океанам?</w:t>
      </w:r>
      <w:proofErr w:type="gramEnd"/>
      <w:r w:rsidRPr="00305C3B">
        <w:t xml:space="preserve"> Если да, </w:t>
      </w:r>
      <w:proofErr w:type="gramStart"/>
      <w:r w:rsidRPr="00305C3B">
        <w:t>то</w:t>
      </w:r>
      <w:proofErr w:type="gramEnd"/>
      <w:r w:rsidRPr="00305C3B">
        <w:t xml:space="preserve"> к каким?).</w:t>
      </w:r>
    </w:p>
    <w:p w:rsidR="00C00245" w:rsidRPr="00305C3B" w:rsidRDefault="00C00245" w:rsidP="00C00245">
      <w:pPr>
        <w:pStyle w:val="a5"/>
        <w:numPr>
          <w:ilvl w:val="0"/>
          <w:numId w:val="29"/>
        </w:numPr>
        <w:shd w:val="clear" w:color="auto" w:fill="FFFFFF"/>
        <w:tabs>
          <w:tab w:val="left" w:pos="284"/>
          <w:tab w:val="left" w:pos="708"/>
        </w:tabs>
        <w:ind w:left="284" w:hanging="284"/>
      </w:pPr>
      <w:r w:rsidRPr="00305C3B">
        <w:t>Природные условия:</w:t>
      </w:r>
    </w:p>
    <w:p w:rsidR="00C00245" w:rsidRPr="00305C3B" w:rsidRDefault="00C00245" w:rsidP="00C00245">
      <w:pPr>
        <w:pStyle w:val="a5"/>
        <w:numPr>
          <w:ilvl w:val="0"/>
          <w:numId w:val="29"/>
        </w:numPr>
        <w:shd w:val="clear" w:color="auto" w:fill="FFFFFF"/>
        <w:tabs>
          <w:tab w:val="left" w:pos="284"/>
        </w:tabs>
        <w:ind w:left="284" w:right="20" w:hanging="284"/>
      </w:pPr>
      <w:r w:rsidRPr="00305C3B">
        <w:t>Особенности рельефа (общий характер поверхности, основ</w:t>
      </w:r>
      <w:r w:rsidRPr="00305C3B">
        <w:softHyphen/>
        <w:t>ные формы рельефа и распределение высот). Полезные ис</w:t>
      </w:r>
      <w:r w:rsidRPr="00305C3B">
        <w:softHyphen/>
        <w:t>копаемые.</w:t>
      </w:r>
    </w:p>
    <w:p w:rsidR="00C00245" w:rsidRPr="00305C3B" w:rsidRDefault="00C00245" w:rsidP="00C00245">
      <w:pPr>
        <w:pStyle w:val="a5"/>
        <w:numPr>
          <w:ilvl w:val="0"/>
          <w:numId w:val="29"/>
        </w:numPr>
        <w:shd w:val="clear" w:color="auto" w:fill="FFFFFF"/>
        <w:tabs>
          <w:tab w:val="left" w:pos="284"/>
        </w:tabs>
        <w:ind w:left="284" w:right="20" w:hanging="284"/>
      </w:pPr>
      <w:r w:rsidRPr="00305C3B">
        <w:t>Климатические условия в разных частях страны (климати</w:t>
      </w:r>
      <w:r w:rsidRPr="00305C3B">
        <w:softHyphen/>
        <w:t>ческие пояса, средние температуры июля и января, годовое количество осадков).</w:t>
      </w:r>
    </w:p>
    <w:p w:rsidR="00C00245" w:rsidRPr="00305C3B" w:rsidRDefault="00C00245" w:rsidP="00C00245">
      <w:pPr>
        <w:pStyle w:val="a5"/>
        <w:numPr>
          <w:ilvl w:val="0"/>
          <w:numId w:val="29"/>
        </w:numPr>
        <w:shd w:val="clear" w:color="auto" w:fill="FFFFFF"/>
        <w:tabs>
          <w:tab w:val="left" w:pos="284"/>
        </w:tabs>
        <w:ind w:left="284" w:hanging="284"/>
      </w:pPr>
      <w:r w:rsidRPr="00305C3B">
        <w:t>Крупные реки и озера.</w:t>
      </w:r>
    </w:p>
    <w:p w:rsidR="00C00245" w:rsidRPr="00305C3B" w:rsidRDefault="00C00245" w:rsidP="00C00245">
      <w:pPr>
        <w:pStyle w:val="a5"/>
        <w:numPr>
          <w:ilvl w:val="0"/>
          <w:numId w:val="29"/>
        </w:numPr>
        <w:shd w:val="clear" w:color="auto" w:fill="FFFFFF"/>
        <w:tabs>
          <w:tab w:val="left" w:pos="284"/>
          <w:tab w:val="left" w:pos="607"/>
        </w:tabs>
        <w:ind w:left="284" w:hanging="284"/>
      </w:pPr>
      <w:r w:rsidRPr="00305C3B">
        <w:t>Почвы.</w:t>
      </w:r>
    </w:p>
    <w:p w:rsidR="00C00245" w:rsidRPr="00305C3B" w:rsidRDefault="00C00245" w:rsidP="00C00245">
      <w:pPr>
        <w:pStyle w:val="a5"/>
        <w:numPr>
          <w:ilvl w:val="0"/>
          <w:numId w:val="29"/>
        </w:numPr>
        <w:shd w:val="clear" w:color="auto" w:fill="FFFFFF"/>
        <w:tabs>
          <w:tab w:val="left" w:pos="284"/>
        </w:tabs>
        <w:ind w:left="284" w:hanging="284"/>
      </w:pPr>
      <w:r w:rsidRPr="00305C3B">
        <w:t>Природные зоны и их основные особенности.</w:t>
      </w:r>
    </w:p>
    <w:p w:rsidR="00C00245" w:rsidRPr="00F51F1B" w:rsidRDefault="00C00245" w:rsidP="00C00245">
      <w:pPr>
        <w:shd w:val="clear" w:color="auto" w:fill="FFFFFF"/>
        <w:tabs>
          <w:tab w:val="left" w:pos="650"/>
        </w:tabs>
      </w:pPr>
      <w:r>
        <w:rPr>
          <w:lang w:val="en-US"/>
        </w:rPr>
        <w:t>II</w:t>
      </w:r>
      <w:r w:rsidRPr="00305C3B">
        <w:t xml:space="preserve">. </w:t>
      </w:r>
      <w:r w:rsidRPr="00F51F1B">
        <w:t>Население и хозяйственная жизнь:</w:t>
      </w:r>
    </w:p>
    <w:p w:rsidR="00C00245" w:rsidRPr="00305C3B" w:rsidRDefault="00C00245" w:rsidP="00C00245">
      <w:pPr>
        <w:pStyle w:val="a5"/>
        <w:numPr>
          <w:ilvl w:val="0"/>
          <w:numId w:val="30"/>
        </w:numPr>
        <w:shd w:val="clear" w:color="auto" w:fill="FFFFFF"/>
        <w:ind w:left="284" w:right="20" w:hanging="284"/>
      </w:pPr>
      <w:r w:rsidRPr="00305C3B">
        <w:t>Численность населения и размещение по территории стра</w:t>
      </w:r>
      <w:r w:rsidRPr="00305C3B">
        <w:softHyphen/>
        <w:t>ны, примерная плотность населения.</w:t>
      </w:r>
    </w:p>
    <w:p w:rsidR="00C00245" w:rsidRPr="00305C3B" w:rsidRDefault="00C00245" w:rsidP="00C00245">
      <w:pPr>
        <w:pStyle w:val="a5"/>
        <w:numPr>
          <w:ilvl w:val="0"/>
          <w:numId w:val="30"/>
        </w:numPr>
        <w:shd w:val="clear" w:color="auto" w:fill="FFFFFF"/>
        <w:tabs>
          <w:tab w:val="left" w:pos="598"/>
        </w:tabs>
        <w:ind w:left="284" w:hanging="284"/>
      </w:pPr>
      <w:r w:rsidRPr="00305C3B">
        <w:t>Состав населения (основные народы).</w:t>
      </w:r>
    </w:p>
    <w:p w:rsidR="00C00245" w:rsidRPr="00305C3B" w:rsidRDefault="00C00245" w:rsidP="00C00245">
      <w:pPr>
        <w:pStyle w:val="a5"/>
        <w:numPr>
          <w:ilvl w:val="0"/>
          <w:numId w:val="30"/>
        </w:numPr>
        <w:shd w:val="clear" w:color="auto" w:fill="FFFFFF"/>
        <w:tabs>
          <w:tab w:val="left" w:pos="594"/>
        </w:tabs>
        <w:ind w:left="284" w:hanging="284"/>
      </w:pPr>
      <w:r w:rsidRPr="00305C3B">
        <w:t>Особенности быта населения (жилища, традиции).</w:t>
      </w:r>
    </w:p>
    <w:p w:rsidR="00C00245" w:rsidRPr="00305C3B" w:rsidRDefault="00C00245" w:rsidP="00C00245">
      <w:pPr>
        <w:pStyle w:val="a5"/>
        <w:numPr>
          <w:ilvl w:val="0"/>
          <w:numId w:val="30"/>
        </w:numPr>
        <w:shd w:val="clear" w:color="auto" w:fill="FFFFFF"/>
        <w:tabs>
          <w:tab w:val="left" w:pos="608"/>
        </w:tabs>
        <w:ind w:left="284" w:right="40" w:hanging="284"/>
      </w:pPr>
      <w:r w:rsidRPr="00305C3B">
        <w:t>Хозяйственная жизнь населения (добыча полезных ископае</w:t>
      </w:r>
      <w:r w:rsidRPr="00305C3B">
        <w:softHyphen/>
        <w:t>мых, какие отрасли промышленности, транспорта есть в стра</w:t>
      </w:r>
      <w:r w:rsidRPr="00305C3B">
        <w:softHyphen/>
        <w:t>не, крупные города, какие сельскохозяйственные культуры выращиваются, какие породы животных разводятся).</w:t>
      </w:r>
    </w:p>
    <w:p w:rsidR="00C00245" w:rsidRPr="00305C3B" w:rsidRDefault="00C00245" w:rsidP="00C00245">
      <w:pPr>
        <w:pStyle w:val="a5"/>
        <w:numPr>
          <w:ilvl w:val="0"/>
          <w:numId w:val="30"/>
        </w:numPr>
        <w:shd w:val="clear" w:color="auto" w:fill="FFFFFF"/>
        <w:tabs>
          <w:tab w:val="left" w:pos="613"/>
        </w:tabs>
        <w:ind w:left="284" w:right="40" w:hanging="284"/>
      </w:pPr>
      <w:r w:rsidRPr="00305C3B">
        <w:t>Влияние хозяйственной деятельности населения на окружа</w:t>
      </w:r>
      <w:r w:rsidRPr="00305C3B">
        <w:softHyphen/>
        <w:t>ющую природную среду. Меры по рациональному исполь</w:t>
      </w:r>
      <w:r w:rsidRPr="00305C3B">
        <w:softHyphen/>
        <w:t>зованию и охране природы.</w:t>
      </w:r>
    </w:p>
    <w:p w:rsidR="00C00245" w:rsidRDefault="00C00245" w:rsidP="00C00245">
      <w:pPr>
        <w:shd w:val="clear" w:color="auto" w:fill="FFFFFF"/>
        <w:outlineLvl w:val="3"/>
        <w:rPr>
          <w:b/>
          <w:bCs/>
          <w:lang w:val="en-US"/>
        </w:rPr>
      </w:pPr>
    </w:p>
    <w:p w:rsidR="00C00245" w:rsidRPr="00F51F1B" w:rsidRDefault="00C00245" w:rsidP="00C00245">
      <w:pPr>
        <w:shd w:val="clear" w:color="auto" w:fill="FFFFFF"/>
        <w:jc w:val="center"/>
        <w:outlineLvl w:val="3"/>
      </w:pPr>
      <w:r w:rsidRPr="00F51F1B">
        <w:rPr>
          <w:b/>
          <w:bCs/>
        </w:rPr>
        <w:t>Практическая работа № 13</w:t>
      </w:r>
    </w:p>
    <w:p w:rsidR="00C00245" w:rsidRPr="00305C3B" w:rsidRDefault="00C00245" w:rsidP="00C00245">
      <w:pPr>
        <w:shd w:val="clear" w:color="auto" w:fill="FFFFFF"/>
        <w:ind w:right="40"/>
        <w:jc w:val="center"/>
        <w:rPr>
          <w:b/>
        </w:rPr>
      </w:pPr>
      <w:r w:rsidRPr="00305C3B">
        <w:rPr>
          <w:b/>
        </w:rPr>
        <w:t>Сравнение географического положения Австралии и Африки; определение черт сходства и различия основных компонентов природы этих континентов, а также степени природных и антропогенных изменений ландшафтов каждого из материков</w:t>
      </w:r>
    </w:p>
    <w:p w:rsidR="00C00245" w:rsidRPr="00C00245" w:rsidRDefault="00C00245" w:rsidP="00C00245">
      <w:pPr>
        <w:shd w:val="clear" w:color="auto" w:fill="FFFFFF"/>
        <w:ind w:right="40"/>
        <w:jc w:val="center"/>
        <w:rPr>
          <w:b/>
        </w:rPr>
      </w:pPr>
    </w:p>
    <w:p w:rsidR="00C00245" w:rsidRPr="00305C3B" w:rsidRDefault="00C00245" w:rsidP="00C00245">
      <w:pPr>
        <w:shd w:val="clear" w:color="auto" w:fill="FFFFFF"/>
        <w:ind w:right="40"/>
        <w:rPr>
          <w:b/>
        </w:rPr>
      </w:pPr>
      <w:r w:rsidRPr="00305C3B">
        <w:rPr>
          <w:b/>
        </w:rPr>
        <w:t xml:space="preserve">Цели работы: </w:t>
      </w:r>
    </w:p>
    <w:p w:rsidR="00C00245" w:rsidRPr="00305C3B" w:rsidRDefault="00C00245" w:rsidP="00C00245">
      <w:pPr>
        <w:pStyle w:val="a5"/>
        <w:numPr>
          <w:ilvl w:val="0"/>
          <w:numId w:val="31"/>
        </w:numPr>
        <w:shd w:val="clear" w:color="auto" w:fill="FFFFFF"/>
        <w:tabs>
          <w:tab w:val="left" w:pos="426"/>
        </w:tabs>
        <w:ind w:left="284" w:right="40" w:hanging="284"/>
      </w:pPr>
      <w:r w:rsidRPr="00305C3B">
        <w:t>Сравнить географическое положение Австра</w:t>
      </w:r>
      <w:r w:rsidRPr="00305C3B">
        <w:softHyphen/>
        <w:t>лии и Африки.</w:t>
      </w:r>
    </w:p>
    <w:p w:rsidR="00C00245" w:rsidRPr="00305C3B" w:rsidRDefault="00C00245" w:rsidP="00C00245">
      <w:pPr>
        <w:pStyle w:val="a5"/>
        <w:numPr>
          <w:ilvl w:val="0"/>
          <w:numId w:val="31"/>
        </w:numPr>
        <w:shd w:val="clear" w:color="auto" w:fill="FFFFFF"/>
        <w:tabs>
          <w:tab w:val="left" w:pos="426"/>
          <w:tab w:val="left" w:pos="567"/>
        </w:tabs>
        <w:ind w:left="284" w:right="40" w:hanging="284"/>
      </w:pPr>
      <w:r w:rsidRPr="00305C3B">
        <w:t>Определить черты сходства и различия основных компонен</w:t>
      </w:r>
      <w:r w:rsidRPr="00305C3B">
        <w:softHyphen/>
        <w:t>тов природы этих континентов.</w:t>
      </w:r>
    </w:p>
    <w:p w:rsidR="00C00245" w:rsidRPr="00305C3B" w:rsidRDefault="00C00245" w:rsidP="00C00245">
      <w:pPr>
        <w:pStyle w:val="a5"/>
        <w:numPr>
          <w:ilvl w:val="0"/>
          <w:numId w:val="31"/>
        </w:numPr>
        <w:shd w:val="clear" w:color="auto" w:fill="FFFFFF"/>
        <w:tabs>
          <w:tab w:val="left" w:pos="426"/>
          <w:tab w:val="left" w:pos="514"/>
        </w:tabs>
        <w:ind w:left="284" w:right="40" w:hanging="284"/>
      </w:pPr>
      <w:r w:rsidRPr="00305C3B">
        <w:t>Выявить степень природных и антропогенных изменений ланд</w:t>
      </w:r>
      <w:r w:rsidRPr="00305C3B">
        <w:softHyphen/>
        <w:t>шафтов каждого из материков.</w:t>
      </w:r>
    </w:p>
    <w:p w:rsidR="00C00245" w:rsidRPr="00305C3B" w:rsidRDefault="00C00245" w:rsidP="00C00245">
      <w:pPr>
        <w:pStyle w:val="a5"/>
        <w:numPr>
          <w:ilvl w:val="0"/>
          <w:numId w:val="31"/>
        </w:numPr>
        <w:shd w:val="clear" w:color="auto" w:fill="FFFFFF"/>
        <w:tabs>
          <w:tab w:val="left" w:pos="426"/>
          <w:tab w:val="left" w:pos="538"/>
        </w:tabs>
        <w:ind w:left="284" w:right="40" w:hanging="284"/>
      </w:pPr>
      <w:r w:rsidRPr="00305C3B">
        <w:t>Научиться сравнивать, делать выводы о сходстве и различии природы материков.</w:t>
      </w:r>
    </w:p>
    <w:p w:rsidR="00C00245" w:rsidRPr="00C00245" w:rsidRDefault="00C00245" w:rsidP="00C00245">
      <w:pPr>
        <w:shd w:val="clear" w:color="auto" w:fill="FFFFFF"/>
        <w:ind w:left="20" w:right="40" w:firstLine="1160"/>
        <w:rPr>
          <w:i/>
          <w:iCs/>
        </w:rPr>
      </w:pPr>
      <w:r w:rsidRPr="00F51F1B">
        <w:rPr>
          <w:i/>
          <w:iCs/>
        </w:rPr>
        <w:t xml:space="preserve">Последовательность выполнения работы </w:t>
      </w:r>
    </w:p>
    <w:p w:rsidR="00C00245" w:rsidRPr="007D6872" w:rsidRDefault="00C00245" w:rsidP="00C00245">
      <w:pPr>
        <w:shd w:val="clear" w:color="auto" w:fill="FFFFFF"/>
        <w:ind w:left="20" w:right="40"/>
      </w:pPr>
      <w:r w:rsidRPr="007D6872">
        <w:t>I. Определите географическое положение материка Австралия, пользуясь планом и картами атласа. Устная работа по определению физико-географического положения материка сочетается с запол</w:t>
      </w:r>
      <w:r w:rsidRPr="007D6872">
        <w:softHyphen/>
        <w:t>нением контурной карты, проведением необходимых расчетов и с записью в тетради кратких выводов.</w:t>
      </w:r>
    </w:p>
    <w:p w:rsidR="00C00245" w:rsidRPr="00F51F1B" w:rsidRDefault="00C00245" w:rsidP="00C00245">
      <w:pPr>
        <w:shd w:val="clear" w:color="auto" w:fill="FFFFFF"/>
        <w:ind w:left="20" w:right="40" w:firstLine="300"/>
      </w:pPr>
      <w:r w:rsidRPr="00F51F1B">
        <w:t>Учащиеся используют план характеристики ФГП материка, по</w:t>
      </w:r>
      <w:r w:rsidRPr="00F51F1B">
        <w:softHyphen/>
        <w:t>лученный при выполнении практической работы № 8.</w:t>
      </w:r>
    </w:p>
    <w:p w:rsidR="00C00245" w:rsidRPr="007D6872" w:rsidRDefault="00C00245" w:rsidP="00C00245">
      <w:pPr>
        <w:shd w:val="clear" w:color="auto" w:fill="FFFFFF"/>
        <w:ind w:left="20" w:right="40"/>
      </w:pPr>
      <w:r w:rsidRPr="007D6872">
        <w:rPr>
          <w:lang w:val="en-US"/>
        </w:rPr>
        <w:t>II</w:t>
      </w:r>
      <w:r w:rsidRPr="007D6872">
        <w:t>. Сделайте вывод о величине и протяженности материка, особен</w:t>
      </w:r>
      <w:r w:rsidRPr="007D6872">
        <w:softHyphen/>
        <w:t>ностях физико-географического положения материка, определя</w:t>
      </w:r>
      <w:r w:rsidRPr="007D6872">
        <w:softHyphen/>
        <w:t>ющих его природу. Краткий вывод запишите в тетрадь в виде таб</w:t>
      </w:r>
      <w:r w:rsidRPr="007D6872">
        <w:softHyphen/>
        <w:t>лицы.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1448"/>
        <w:gridCol w:w="1546"/>
        <w:gridCol w:w="976"/>
      </w:tblGrid>
      <w:tr w:rsidR="00C00245" w:rsidRPr="00F51F1B" w:rsidTr="00C00245">
        <w:trPr>
          <w:trHeight w:val="33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F51F1B" w:rsidRDefault="00C00245" w:rsidP="00E3780F">
            <w:r w:rsidRPr="00F51F1B">
              <w:t>Особенности ФГП материка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F51F1B" w:rsidRDefault="00C00245" w:rsidP="00E3780F">
            <w:pPr>
              <w:ind w:left="680"/>
            </w:pPr>
            <w:r w:rsidRPr="00F51F1B">
              <w:t>Особенности природы</w:t>
            </w:r>
          </w:p>
        </w:tc>
      </w:tr>
      <w:tr w:rsidR="00C00245" w:rsidRPr="00F51F1B" w:rsidTr="00C00245">
        <w:trPr>
          <w:trHeight w:val="52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F51F1B" w:rsidRDefault="00C00245" w:rsidP="00E3780F">
            <w:pPr>
              <w:ind w:left="100"/>
            </w:pPr>
            <w:r w:rsidRPr="00F51F1B">
              <w:lastRenderedPageBreak/>
              <w:t>1 Материк почти посередине пересекается Южным тропиком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F51F1B" w:rsidRDefault="00C00245" w:rsidP="00E3780F">
            <w:pPr>
              <w:ind w:left="1600"/>
            </w:pPr>
          </w:p>
        </w:tc>
      </w:tr>
      <w:tr w:rsidR="00C00245" w:rsidRPr="00F51F1B" w:rsidTr="00C00245">
        <w:trPr>
          <w:trHeight w:val="52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F51F1B" w:rsidRDefault="00C00245" w:rsidP="00E3780F">
            <w:pPr>
              <w:ind w:left="100"/>
            </w:pPr>
            <w:r w:rsidRPr="00F51F1B">
              <w:t>2. Слабая изрезанность береговой линии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F51F1B" w:rsidRDefault="00C00245" w:rsidP="00E3780F">
            <w:pPr>
              <w:ind w:left="1600"/>
            </w:pPr>
          </w:p>
        </w:tc>
      </w:tr>
      <w:tr w:rsidR="00C00245" w:rsidRPr="00F51F1B" w:rsidTr="00C00245">
        <w:trPr>
          <w:trHeight w:val="1945"/>
        </w:trPr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00245" w:rsidRPr="00F51F1B" w:rsidRDefault="00C00245" w:rsidP="00E3780F">
            <w:r>
              <w:rPr>
                <w:noProof/>
              </w:rPr>
              <w:drawing>
                <wp:inline distT="0" distB="0" distL="0" distR="0">
                  <wp:extent cx="2419350" cy="2495550"/>
                  <wp:effectExtent l="19050" t="0" r="0" b="0"/>
                  <wp:docPr id="139" name="Рисунок 2" descr="Image 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age 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49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0245" w:rsidRPr="00F51F1B" w:rsidRDefault="00C00245" w:rsidP="00E3780F">
            <w:r w:rsidRPr="00F51F1B">
              <w:t>С какой частью Африки Австралия имеет сходное географическое положение? В чем вы видите это сход</w:t>
            </w:r>
            <w:r w:rsidRPr="00F51F1B">
              <w:softHyphen/>
              <w:t>ство?</w:t>
            </w:r>
          </w:p>
          <w:p w:rsidR="00C00245" w:rsidRPr="00F51F1B" w:rsidRDefault="00C00245" w:rsidP="00E3780F">
            <w:r w:rsidRPr="00F51F1B">
              <w:t>Краткий вывод запишите в тетрадь.</w:t>
            </w:r>
          </w:p>
        </w:tc>
      </w:tr>
      <w:tr w:rsidR="00C00245" w:rsidRPr="00F51F1B" w:rsidTr="00C00245">
        <w:trPr>
          <w:trHeight w:val="77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F51F1B" w:rsidRDefault="00C00245" w:rsidP="00E3780F">
            <w:r w:rsidRPr="00F51F1B">
              <w:t>Сравниваемые признаки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F51F1B" w:rsidRDefault="00C00245" w:rsidP="00E3780F">
            <w:pPr>
              <w:ind w:left="60"/>
            </w:pPr>
            <w:r w:rsidRPr="00F51F1B">
              <w:t>Австралия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F51F1B" w:rsidRDefault="00C00245" w:rsidP="00E3780F">
            <w:pPr>
              <w:ind w:left="120"/>
            </w:pPr>
            <w:r w:rsidRPr="00F51F1B">
              <w:t>Африка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F51F1B" w:rsidRDefault="00C00245" w:rsidP="00E3780F">
            <w:r w:rsidRPr="00F51F1B">
              <w:t>Причины</w:t>
            </w:r>
          </w:p>
          <w:p w:rsidR="00C00245" w:rsidRPr="00F51F1B" w:rsidRDefault="00C00245" w:rsidP="00E3780F">
            <w:r w:rsidRPr="00F51F1B">
              <w:t>сходства или различия</w:t>
            </w:r>
          </w:p>
        </w:tc>
      </w:tr>
      <w:tr w:rsidR="00C00245" w:rsidRPr="00F51F1B" w:rsidTr="00C00245">
        <w:trPr>
          <w:trHeight w:val="5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F51F1B" w:rsidRDefault="00C00245" w:rsidP="00E3780F">
            <w:r w:rsidRPr="00F51F1B">
              <w:t>1. Какая тектоническая структура лежит в основании материка?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F51F1B" w:rsidRDefault="00C00245" w:rsidP="00E3780F"/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F51F1B" w:rsidRDefault="00C00245" w:rsidP="00E3780F"/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F51F1B" w:rsidRDefault="00C00245" w:rsidP="00E3780F"/>
        </w:tc>
      </w:tr>
      <w:tr w:rsidR="00C00245" w:rsidRPr="00F51F1B" w:rsidTr="00C00245">
        <w:trPr>
          <w:trHeight w:val="5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F51F1B" w:rsidRDefault="00C00245" w:rsidP="00E3780F">
            <w:pPr>
              <w:ind w:left="100"/>
            </w:pPr>
            <w:r w:rsidRPr="00F51F1B">
              <w:t>2. Какие формы рельефа преобладают?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F51F1B" w:rsidRDefault="00C00245" w:rsidP="00E3780F"/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F51F1B" w:rsidRDefault="00C00245" w:rsidP="00E3780F"/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F51F1B" w:rsidRDefault="00C00245" w:rsidP="00E3780F"/>
        </w:tc>
      </w:tr>
      <w:tr w:rsidR="00C00245" w:rsidRPr="00F51F1B" w:rsidTr="00C00245">
        <w:trPr>
          <w:trHeight w:val="49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F51F1B" w:rsidRDefault="00C00245" w:rsidP="00E3780F">
            <w:pPr>
              <w:ind w:left="100"/>
            </w:pPr>
            <w:r w:rsidRPr="00F51F1B">
              <w:t>3. Наличие гор на материке (указать название, возраст, в какой части материка расположены)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F51F1B" w:rsidRDefault="00C00245" w:rsidP="00E3780F"/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F51F1B" w:rsidRDefault="00C00245" w:rsidP="00E3780F">
            <w:pPr>
              <w:ind w:left="12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F51F1B" w:rsidRDefault="00C00245" w:rsidP="00E3780F"/>
        </w:tc>
      </w:tr>
      <w:tr w:rsidR="00C00245" w:rsidRPr="00F51F1B" w:rsidTr="00C00245">
        <w:trPr>
          <w:trHeight w:val="32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F51F1B" w:rsidRDefault="00C00245" w:rsidP="00E3780F">
            <w:r w:rsidRPr="00F51F1B">
              <w:t>4. Высочайшая вершина материка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F51F1B" w:rsidRDefault="00C00245" w:rsidP="00E3780F"/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F51F1B" w:rsidRDefault="00C00245" w:rsidP="00E3780F"/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F51F1B" w:rsidRDefault="00C00245" w:rsidP="00E3780F"/>
        </w:tc>
      </w:tr>
      <w:tr w:rsidR="00C00245" w:rsidRPr="00F51F1B" w:rsidTr="00C00245">
        <w:trPr>
          <w:trHeight w:val="5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F51F1B" w:rsidRDefault="00C00245" w:rsidP="00E3780F">
            <w:pPr>
              <w:ind w:left="100"/>
            </w:pPr>
            <w:r w:rsidRPr="00F51F1B">
              <w:t>5. Наличие действующих вулканов, областей землетрясений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F51F1B" w:rsidRDefault="00C00245" w:rsidP="00E3780F"/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F51F1B" w:rsidRDefault="00C00245" w:rsidP="00E3780F"/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F51F1B" w:rsidRDefault="00C00245" w:rsidP="00E3780F"/>
        </w:tc>
      </w:tr>
      <w:tr w:rsidR="00C00245" w:rsidRPr="00F51F1B" w:rsidTr="00C00245">
        <w:trPr>
          <w:trHeight w:val="22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F51F1B" w:rsidRDefault="00C00245" w:rsidP="00E3780F">
            <w:pPr>
              <w:ind w:left="100"/>
            </w:pPr>
            <w:r w:rsidRPr="00F51F1B">
              <w:t>6. Наличие современного оледенения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F51F1B" w:rsidRDefault="00C00245" w:rsidP="00E3780F"/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F51F1B" w:rsidRDefault="00C00245" w:rsidP="00E3780F"/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F51F1B" w:rsidRDefault="00C00245" w:rsidP="00E3780F"/>
        </w:tc>
      </w:tr>
    </w:tbl>
    <w:p w:rsidR="00C00245" w:rsidRPr="007D6872" w:rsidRDefault="00C00245" w:rsidP="00C00245">
      <w:pPr>
        <w:shd w:val="clear" w:color="auto" w:fill="FFFFFF"/>
        <w:ind w:right="20"/>
      </w:pPr>
      <w:r w:rsidRPr="007D6872">
        <w:rPr>
          <w:lang w:val="en-US"/>
        </w:rPr>
        <w:t>III</w:t>
      </w:r>
      <w:r w:rsidRPr="007D6872">
        <w:t>. Определите черты сходства и различия климата Австралии и Африки. Результаты работы оформите в виде таблицы.</w:t>
      </w: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9"/>
        <w:gridCol w:w="1700"/>
        <w:gridCol w:w="1109"/>
        <w:gridCol w:w="1134"/>
      </w:tblGrid>
      <w:tr w:rsidR="00C00245" w:rsidRPr="007D6872" w:rsidTr="00C00245">
        <w:trPr>
          <w:trHeight w:val="767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7D6872" w:rsidRDefault="00C00245" w:rsidP="00E3780F">
            <w:pPr>
              <w:ind w:left="580"/>
            </w:pPr>
            <w:r w:rsidRPr="007D6872">
              <w:rPr>
                <w:b/>
                <w:bCs/>
                <w:sz w:val="20"/>
                <w:szCs w:val="20"/>
              </w:rPr>
              <w:t>Сравниваемые признаки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7D6872" w:rsidRDefault="00C00245" w:rsidP="00E3780F">
            <w:pPr>
              <w:ind w:left="60"/>
            </w:pPr>
            <w:r w:rsidRPr="007D6872">
              <w:rPr>
                <w:b/>
                <w:bCs/>
                <w:sz w:val="20"/>
                <w:szCs w:val="20"/>
              </w:rPr>
              <w:t>Австралия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7D6872" w:rsidRDefault="00C00245" w:rsidP="00E3780F">
            <w:pPr>
              <w:jc w:val="both"/>
            </w:pPr>
            <w:r w:rsidRPr="007D6872">
              <w:rPr>
                <w:b/>
                <w:bCs/>
                <w:sz w:val="20"/>
                <w:szCs w:val="20"/>
              </w:rPr>
              <w:t>Африка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7D6872" w:rsidRDefault="00C00245" w:rsidP="00E3780F">
            <w:pPr>
              <w:spacing w:line="202" w:lineRule="exact"/>
              <w:jc w:val="both"/>
            </w:pPr>
            <w:r w:rsidRPr="007D6872">
              <w:rPr>
                <w:b/>
                <w:bCs/>
                <w:sz w:val="20"/>
                <w:szCs w:val="20"/>
              </w:rPr>
              <w:t>Причины</w:t>
            </w:r>
          </w:p>
          <w:p w:rsidR="00C00245" w:rsidRPr="007D6872" w:rsidRDefault="00C00245" w:rsidP="00E3780F">
            <w:pPr>
              <w:spacing w:line="202" w:lineRule="exact"/>
              <w:jc w:val="both"/>
            </w:pPr>
            <w:r w:rsidRPr="007D6872">
              <w:rPr>
                <w:b/>
                <w:bCs/>
                <w:sz w:val="20"/>
                <w:szCs w:val="20"/>
              </w:rPr>
              <w:t>сходства или различия</w:t>
            </w:r>
          </w:p>
        </w:tc>
      </w:tr>
      <w:tr w:rsidR="00C00245" w:rsidRPr="007D6872" w:rsidTr="00C00245">
        <w:trPr>
          <w:trHeight w:val="532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7D6872" w:rsidRDefault="00C00245" w:rsidP="00E3780F">
            <w:pPr>
              <w:spacing w:line="206" w:lineRule="exact"/>
              <w:ind w:left="80"/>
            </w:pPr>
            <w:r w:rsidRPr="007D6872">
              <w:t>1. В каких климатических поясах расположен материк?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7D6872" w:rsidRDefault="00C00245" w:rsidP="00E3780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7D6872" w:rsidRDefault="00C00245" w:rsidP="00E3780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7D6872" w:rsidRDefault="00C00245" w:rsidP="00E3780F">
            <w:pPr>
              <w:rPr>
                <w:sz w:val="10"/>
                <w:szCs w:val="10"/>
              </w:rPr>
            </w:pPr>
          </w:p>
        </w:tc>
      </w:tr>
      <w:tr w:rsidR="00C00245" w:rsidRPr="007D6872" w:rsidTr="00C00245">
        <w:trPr>
          <w:trHeight w:val="532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7D6872" w:rsidRDefault="00C00245" w:rsidP="00E3780F">
            <w:pPr>
              <w:spacing w:line="202" w:lineRule="exact"/>
              <w:ind w:left="80"/>
            </w:pPr>
            <w:r w:rsidRPr="007D6872">
              <w:t>2. Какой климатический пояс занимает большую площадь?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7D6872" w:rsidRDefault="00C00245" w:rsidP="00E3780F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7D6872" w:rsidRDefault="00C00245" w:rsidP="00E3780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7D6872" w:rsidRDefault="00C00245" w:rsidP="00E3780F">
            <w:pPr>
              <w:rPr>
                <w:sz w:val="10"/>
                <w:szCs w:val="10"/>
              </w:rPr>
            </w:pPr>
          </w:p>
        </w:tc>
      </w:tr>
      <w:tr w:rsidR="00C00245" w:rsidRPr="007D6872" w:rsidTr="00C00245">
        <w:trPr>
          <w:trHeight w:val="767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7D6872" w:rsidRDefault="00C00245" w:rsidP="00E3780F">
            <w:pPr>
              <w:spacing w:line="206" w:lineRule="exact"/>
              <w:ind w:left="80"/>
            </w:pPr>
            <w:r w:rsidRPr="007D6872">
              <w:t>3. Главная особенность климата материка. (Дополните пропущенное.)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7D6872" w:rsidRDefault="00C00245" w:rsidP="00E3780F">
            <w:pPr>
              <w:spacing w:line="422" w:lineRule="exact"/>
              <w:ind w:left="60"/>
            </w:pPr>
            <w:r w:rsidRPr="007D6872">
              <w:t>Самый материк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7D6872" w:rsidRDefault="00C00245" w:rsidP="00E3780F">
            <w:pPr>
              <w:spacing w:line="418" w:lineRule="exact"/>
              <w:jc w:val="both"/>
            </w:pPr>
            <w:r w:rsidRPr="007D6872">
              <w:t>Самый материк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7D6872" w:rsidRDefault="00C00245" w:rsidP="00E3780F">
            <w:pPr>
              <w:rPr>
                <w:sz w:val="10"/>
                <w:szCs w:val="10"/>
              </w:rPr>
            </w:pPr>
          </w:p>
        </w:tc>
      </w:tr>
    </w:tbl>
    <w:p w:rsidR="00C00245" w:rsidRPr="007D6872" w:rsidRDefault="00C00245" w:rsidP="00C00245">
      <w:pPr>
        <w:shd w:val="clear" w:color="auto" w:fill="FFFFFF"/>
        <w:spacing w:line="240" w:lineRule="exact"/>
        <w:ind w:left="40" w:right="20"/>
      </w:pPr>
      <w:r w:rsidRPr="007D6872">
        <w:rPr>
          <w:bCs/>
        </w:rPr>
        <w:t>Сделайте вывод,</w:t>
      </w:r>
      <w:r w:rsidRPr="007D6872">
        <w:t xml:space="preserve"> климат какой части Африки наиболее сходен с климатом Австралии. Краткий вывод запишите в тетрадь.</w:t>
      </w:r>
    </w:p>
    <w:p w:rsidR="00C00245" w:rsidRPr="007D6872" w:rsidRDefault="00C00245" w:rsidP="00C00245">
      <w:pPr>
        <w:shd w:val="clear" w:color="auto" w:fill="FFFFFF"/>
        <w:spacing w:line="240" w:lineRule="exact"/>
        <w:ind w:left="40" w:right="20"/>
        <w:jc w:val="both"/>
      </w:pPr>
      <w:r w:rsidRPr="007D6872">
        <w:rPr>
          <w:bCs/>
        </w:rPr>
        <w:t>IV. Определите черты сходства и различия внутренних вод Авст</w:t>
      </w:r>
      <w:r w:rsidRPr="007D6872">
        <w:rPr>
          <w:bCs/>
        </w:rPr>
        <w:softHyphen/>
        <w:t>ралии и Африки. Результаты работы оформите в виде таблицы.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8"/>
        <w:gridCol w:w="1688"/>
        <w:gridCol w:w="1576"/>
        <w:gridCol w:w="974"/>
      </w:tblGrid>
      <w:tr w:rsidR="00C00245" w:rsidRPr="007D6872" w:rsidTr="00C00245">
        <w:trPr>
          <w:trHeight w:val="76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7D6872" w:rsidRDefault="00C00245" w:rsidP="00E3780F">
            <w:pPr>
              <w:ind w:left="580"/>
            </w:pPr>
            <w:r w:rsidRPr="007D6872">
              <w:rPr>
                <w:b/>
                <w:bCs/>
                <w:sz w:val="20"/>
                <w:szCs w:val="20"/>
              </w:rPr>
              <w:t>Сравниваемые признаки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7D6872" w:rsidRDefault="00C00245" w:rsidP="00E3780F">
            <w:pPr>
              <w:ind w:left="80"/>
            </w:pPr>
            <w:r w:rsidRPr="007D6872">
              <w:rPr>
                <w:b/>
                <w:bCs/>
                <w:sz w:val="20"/>
                <w:szCs w:val="20"/>
              </w:rPr>
              <w:t>Австралия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7D6872" w:rsidRDefault="00C00245" w:rsidP="00E3780F">
            <w:pPr>
              <w:ind w:left="160"/>
            </w:pPr>
            <w:r w:rsidRPr="007D6872">
              <w:rPr>
                <w:b/>
                <w:bCs/>
                <w:sz w:val="20"/>
                <w:szCs w:val="20"/>
              </w:rPr>
              <w:t>Африка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7D6872" w:rsidRDefault="00C00245" w:rsidP="00E3780F">
            <w:pPr>
              <w:spacing w:line="206" w:lineRule="exact"/>
              <w:jc w:val="both"/>
            </w:pPr>
            <w:r w:rsidRPr="007D6872">
              <w:rPr>
                <w:b/>
                <w:bCs/>
                <w:sz w:val="20"/>
                <w:szCs w:val="20"/>
              </w:rPr>
              <w:t>Причины</w:t>
            </w:r>
          </w:p>
          <w:p w:rsidR="00C00245" w:rsidRPr="007D6872" w:rsidRDefault="00C00245" w:rsidP="00E3780F">
            <w:pPr>
              <w:spacing w:line="206" w:lineRule="exact"/>
              <w:jc w:val="both"/>
            </w:pPr>
            <w:r w:rsidRPr="007D6872">
              <w:rPr>
                <w:b/>
                <w:bCs/>
                <w:sz w:val="20"/>
                <w:szCs w:val="20"/>
              </w:rPr>
              <w:t>сходства или различия</w:t>
            </w:r>
          </w:p>
        </w:tc>
      </w:tr>
      <w:tr w:rsidR="00C00245" w:rsidRPr="007D6872" w:rsidTr="00C00245">
        <w:trPr>
          <w:trHeight w:val="3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7D6872" w:rsidRDefault="00C00245" w:rsidP="00E3780F">
            <w:pPr>
              <w:ind w:left="80"/>
            </w:pPr>
            <w:r w:rsidRPr="007D6872">
              <w:t>1. Основное питание рек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7D6872" w:rsidRDefault="00C00245" w:rsidP="00E3780F">
            <w:pPr>
              <w:rPr>
                <w:sz w:val="10"/>
                <w:szCs w:val="1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7D6872" w:rsidRDefault="00C00245" w:rsidP="00E3780F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7D6872" w:rsidRDefault="00C00245" w:rsidP="00E3780F">
            <w:pPr>
              <w:rPr>
                <w:sz w:val="10"/>
                <w:szCs w:val="10"/>
              </w:rPr>
            </w:pPr>
          </w:p>
        </w:tc>
      </w:tr>
      <w:tr w:rsidR="00C00245" w:rsidRPr="007D6872" w:rsidTr="00C00245">
        <w:trPr>
          <w:trHeight w:val="32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7D6872" w:rsidRDefault="00C00245" w:rsidP="00E3780F">
            <w:pPr>
              <w:spacing w:line="211" w:lineRule="exact"/>
              <w:ind w:left="80"/>
            </w:pPr>
            <w:r w:rsidRPr="007D6872">
              <w:lastRenderedPageBreak/>
              <w:t>2. Наличие крупных речных систем (указать название)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7D6872" w:rsidRDefault="00C00245" w:rsidP="00E3780F">
            <w:pPr>
              <w:rPr>
                <w:sz w:val="10"/>
                <w:szCs w:val="1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7D6872" w:rsidRDefault="00C00245" w:rsidP="00E3780F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7D6872" w:rsidRDefault="00C00245" w:rsidP="00E3780F">
            <w:pPr>
              <w:rPr>
                <w:sz w:val="10"/>
                <w:szCs w:val="10"/>
              </w:rPr>
            </w:pPr>
          </w:p>
        </w:tc>
      </w:tr>
      <w:tr w:rsidR="00C00245" w:rsidRPr="007D6872" w:rsidTr="00C00245">
        <w:trPr>
          <w:trHeight w:val="9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7D6872" w:rsidRDefault="00C00245" w:rsidP="00E3780F">
            <w:pPr>
              <w:spacing w:line="211" w:lineRule="exact"/>
              <w:ind w:left="80"/>
            </w:pPr>
            <w:r w:rsidRPr="007D6872">
              <w:t>3. Наличие крупных озер (указать название).</w:t>
            </w:r>
          </w:p>
          <w:p w:rsidR="00C00245" w:rsidRPr="007D6872" w:rsidRDefault="00C00245" w:rsidP="00E3780F">
            <w:pPr>
              <w:spacing w:line="211" w:lineRule="exact"/>
              <w:ind w:left="80"/>
            </w:pPr>
            <w:r w:rsidRPr="007D6872">
              <w:t>С каким озером Африки сходно по своему режиму озеро Эйр в Австралии?</w:t>
            </w:r>
          </w:p>
          <w:p w:rsidR="00C00245" w:rsidRPr="007D6872" w:rsidRDefault="00C00245" w:rsidP="00E3780F">
            <w:pPr>
              <w:spacing w:line="211" w:lineRule="exact"/>
              <w:ind w:left="80"/>
            </w:pPr>
            <w:r w:rsidRPr="007D6872">
              <w:rPr>
                <w:bCs/>
                <w:sz w:val="20"/>
                <w:szCs w:val="20"/>
              </w:rPr>
              <w:t>В</w:t>
            </w:r>
            <w:r w:rsidRPr="007D6872">
              <w:t xml:space="preserve"> чем вы видите сходство?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7D6872" w:rsidRDefault="00C00245" w:rsidP="00E3780F">
            <w:pPr>
              <w:rPr>
                <w:sz w:val="10"/>
                <w:szCs w:val="1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7D6872" w:rsidRDefault="00C00245" w:rsidP="00E3780F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7D6872" w:rsidRDefault="00C00245" w:rsidP="00E3780F">
            <w:pPr>
              <w:rPr>
                <w:sz w:val="10"/>
                <w:szCs w:val="10"/>
              </w:rPr>
            </w:pPr>
          </w:p>
        </w:tc>
      </w:tr>
      <w:tr w:rsidR="00C00245" w:rsidRPr="007D6872" w:rsidTr="00C00245">
        <w:trPr>
          <w:trHeight w:val="53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7D6872" w:rsidRDefault="00C00245" w:rsidP="00E3780F">
            <w:pPr>
              <w:spacing w:line="211" w:lineRule="exact"/>
              <w:ind w:left="80"/>
            </w:pPr>
            <w:r w:rsidRPr="007D6872">
              <w:t xml:space="preserve">4. К </w:t>
            </w:r>
            <w:proofErr w:type="gramStart"/>
            <w:r w:rsidRPr="007D6872">
              <w:t>бассейнам</w:t>
            </w:r>
            <w:proofErr w:type="gramEnd"/>
            <w:r w:rsidRPr="007D6872">
              <w:t xml:space="preserve"> каких океанов принадлежат внутренние воды?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7D6872" w:rsidRDefault="00C00245" w:rsidP="00E3780F">
            <w:pPr>
              <w:rPr>
                <w:sz w:val="10"/>
                <w:szCs w:val="1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7D6872" w:rsidRDefault="00C00245" w:rsidP="00E3780F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7D6872" w:rsidRDefault="00C00245" w:rsidP="00E3780F">
            <w:pPr>
              <w:rPr>
                <w:sz w:val="10"/>
                <w:szCs w:val="10"/>
              </w:rPr>
            </w:pPr>
          </w:p>
        </w:tc>
      </w:tr>
      <w:tr w:rsidR="00C00245" w:rsidRPr="007D6872" w:rsidTr="00C00245">
        <w:trPr>
          <w:trHeight w:val="3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7D6872" w:rsidRDefault="00C00245" w:rsidP="00E3780F">
            <w:pPr>
              <w:ind w:left="80"/>
            </w:pPr>
            <w:r w:rsidRPr="007D6872">
              <w:t>5. Наличие бессточных областей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7D6872" w:rsidRDefault="00C00245" w:rsidP="00E3780F">
            <w:pPr>
              <w:rPr>
                <w:sz w:val="10"/>
                <w:szCs w:val="1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7D6872" w:rsidRDefault="00C00245" w:rsidP="00E3780F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7D6872" w:rsidRDefault="00C00245" w:rsidP="00E3780F">
            <w:pPr>
              <w:rPr>
                <w:sz w:val="10"/>
                <w:szCs w:val="10"/>
              </w:rPr>
            </w:pPr>
          </w:p>
        </w:tc>
      </w:tr>
    </w:tbl>
    <w:p w:rsidR="00C00245" w:rsidRPr="007D6872" w:rsidRDefault="00C00245" w:rsidP="00C00245">
      <w:pPr>
        <w:shd w:val="clear" w:color="auto" w:fill="FFFFFF"/>
        <w:ind w:left="40" w:right="20"/>
      </w:pPr>
      <w:r w:rsidRPr="007D6872">
        <w:rPr>
          <w:bCs/>
        </w:rPr>
        <w:t>V. Сравните природные зоны и органический мир Австралии и Африки.</w:t>
      </w:r>
      <w:r w:rsidRPr="007D6872">
        <w:t xml:space="preserve"> Результаты работы оформите в виде таблицы.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1701"/>
        <w:gridCol w:w="1559"/>
        <w:gridCol w:w="1276"/>
      </w:tblGrid>
      <w:tr w:rsidR="00C00245" w:rsidRPr="007D6872" w:rsidTr="00C00245">
        <w:trPr>
          <w:trHeight w:val="5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7D6872" w:rsidRDefault="00C00245" w:rsidP="00E3780F">
            <w:pPr>
              <w:ind w:left="580"/>
            </w:pPr>
            <w:r w:rsidRPr="007D6872">
              <w:rPr>
                <w:b/>
                <w:bCs/>
                <w:sz w:val="20"/>
                <w:szCs w:val="20"/>
              </w:rPr>
              <w:t>Сравниваемые признаки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7D6872" w:rsidRDefault="00C00245" w:rsidP="00E3780F">
            <w:pPr>
              <w:ind w:left="80"/>
            </w:pPr>
            <w:r w:rsidRPr="007D6872">
              <w:rPr>
                <w:b/>
                <w:bCs/>
                <w:sz w:val="20"/>
                <w:szCs w:val="20"/>
              </w:rPr>
              <w:t>Австралия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7D6872" w:rsidRDefault="00C00245" w:rsidP="00E3780F">
            <w:pPr>
              <w:ind w:left="160"/>
            </w:pPr>
            <w:r w:rsidRPr="007D6872">
              <w:rPr>
                <w:b/>
                <w:bCs/>
                <w:sz w:val="20"/>
                <w:szCs w:val="20"/>
              </w:rPr>
              <w:t>Африка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7D6872" w:rsidRDefault="00C00245" w:rsidP="00E3780F">
            <w:pPr>
              <w:spacing w:line="211" w:lineRule="exact"/>
              <w:jc w:val="center"/>
            </w:pPr>
            <w:r w:rsidRPr="007D6872">
              <w:rPr>
                <w:b/>
                <w:bCs/>
                <w:sz w:val="20"/>
                <w:szCs w:val="20"/>
              </w:rPr>
              <w:t>Причины</w:t>
            </w:r>
          </w:p>
          <w:p w:rsidR="00C00245" w:rsidRPr="007D6872" w:rsidRDefault="00C00245" w:rsidP="00E3780F">
            <w:pPr>
              <w:spacing w:line="211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сходства </w:t>
            </w:r>
            <w:r w:rsidRPr="007D6872">
              <w:rPr>
                <w:b/>
                <w:bCs/>
                <w:sz w:val="20"/>
                <w:szCs w:val="20"/>
              </w:rPr>
              <w:t>или различия</w:t>
            </w:r>
          </w:p>
        </w:tc>
      </w:tr>
      <w:tr w:rsidR="00C00245" w:rsidRPr="007D6872" w:rsidTr="00C00245">
        <w:trPr>
          <w:trHeight w:val="2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7D6872" w:rsidRDefault="00C00245" w:rsidP="00E3780F">
            <w:pPr>
              <w:spacing w:line="206" w:lineRule="exact"/>
              <w:ind w:left="60"/>
            </w:pPr>
            <w:r w:rsidRPr="007D6872">
              <w:t>1. Основные природные зоны материка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7D6872" w:rsidRDefault="00C00245" w:rsidP="00E3780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7D6872" w:rsidRDefault="00C00245" w:rsidP="00E3780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7D6872" w:rsidRDefault="00C00245" w:rsidP="00E3780F">
            <w:pPr>
              <w:rPr>
                <w:sz w:val="10"/>
                <w:szCs w:val="10"/>
              </w:rPr>
            </w:pPr>
          </w:p>
        </w:tc>
      </w:tr>
      <w:tr w:rsidR="00C00245" w:rsidRPr="007D6872" w:rsidTr="00C00245">
        <w:trPr>
          <w:trHeight w:val="569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7D6872" w:rsidRDefault="00C00245" w:rsidP="00E3780F">
            <w:pPr>
              <w:ind w:left="80"/>
            </w:pPr>
            <w:r w:rsidRPr="007D6872">
              <w:t>Поскольку в Австралии такие же природные зоны, как и в Южной Африке (преобладают саванны и пустыни), означает ли это, что там обитают одинаковые растения и животные? Укажите характерных представителей растительного и животного мира Австралии и Южной Африки. Выявленные сходства (различия) объясните.</w:t>
            </w:r>
          </w:p>
        </w:tc>
      </w:tr>
      <w:tr w:rsidR="00C00245" w:rsidRPr="007D6872" w:rsidTr="00C00245">
        <w:trPr>
          <w:trHeight w:val="23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7D6872" w:rsidRDefault="00C00245" w:rsidP="00E3780F">
            <w:pPr>
              <w:ind w:left="80"/>
            </w:pPr>
            <w:r w:rsidRPr="007D6872">
              <w:t>2. Характерные представители растительного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7D6872" w:rsidRDefault="00C00245" w:rsidP="00E3780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7D6872" w:rsidRDefault="00C00245" w:rsidP="00E3780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7D6872" w:rsidRDefault="00C00245" w:rsidP="00E3780F">
            <w:pPr>
              <w:rPr>
                <w:sz w:val="10"/>
                <w:szCs w:val="10"/>
              </w:rPr>
            </w:pPr>
          </w:p>
        </w:tc>
      </w:tr>
      <w:tr w:rsidR="00C00245" w:rsidRPr="007D6872" w:rsidTr="00C00245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7D6872" w:rsidRDefault="00C00245" w:rsidP="00E3780F">
            <w:pPr>
              <w:ind w:left="80"/>
            </w:pPr>
            <w:r w:rsidRPr="007D6872">
              <w:t>3. Характерные представители животного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7D6872" w:rsidRDefault="00C00245" w:rsidP="00E3780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7D6872" w:rsidRDefault="00C00245" w:rsidP="00E3780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7D6872" w:rsidRDefault="00C00245" w:rsidP="00E3780F">
            <w:pPr>
              <w:rPr>
                <w:sz w:val="10"/>
                <w:szCs w:val="10"/>
              </w:rPr>
            </w:pPr>
          </w:p>
        </w:tc>
      </w:tr>
    </w:tbl>
    <w:p w:rsidR="00C00245" w:rsidRPr="007D6872" w:rsidRDefault="00C00245" w:rsidP="00C00245">
      <w:pPr>
        <w:shd w:val="clear" w:color="auto" w:fill="FFFFFF"/>
        <w:ind w:left="20" w:right="60"/>
      </w:pPr>
      <w:r w:rsidRPr="007D6872">
        <w:rPr>
          <w:bCs/>
        </w:rPr>
        <w:t>VI. Сделайте вывод,</w:t>
      </w:r>
      <w:r w:rsidRPr="007D6872">
        <w:t xml:space="preserve"> ландшафты какого из материков в большей степени подверглись природным и антропогенным изменениям. Краткий вывод запишите в тетрадь.</w:t>
      </w:r>
    </w:p>
    <w:p w:rsidR="00C00245" w:rsidRDefault="00C00245" w:rsidP="00C00245">
      <w:pPr>
        <w:shd w:val="clear" w:color="auto" w:fill="FFFFFF"/>
        <w:ind w:left="320"/>
        <w:outlineLvl w:val="3"/>
        <w:rPr>
          <w:rFonts w:ascii="Segoe UI" w:hAnsi="Segoe UI" w:cs="Segoe UI"/>
          <w:b/>
          <w:bCs/>
          <w:sz w:val="20"/>
          <w:szCs w:val="20"/>
        </w:rPr>
      </w:pPr>
    </w:p>
    <w:p w:rsidR="00C00245" w:rsidRPr="007D6872" w:rsidRDefault="00C00245" w:rsidP="00C00245">
      <w:pPr>
        <w:shd w:val="clear" w:color="auto" w:fill="FFFFFF"/>
        <w:jc w:val="center"/>
        <w:outlineLvl w:val="3"/>
      </w:pPr>
      <w:r w:rsidRPr="007D6872">
        <w:rPr>
          <w:b/>
          <w:bCs/>
        </w:rPr>
        <w:t>Практическая работа № 14</w:t>
      </w:r>
    </w:p>
    <w:p w:rsidR="00C00245" w:rsidRPr="007D6872" w:rsidRDefault="00C00245" w:rsidP="00C00245">
      <w:pPr>
        <w:shd w:val="clear" w:color="auto" w:fill="FFFFFF"/>
        <w:jc w:val="center"/>
      </w:pPr>
      <w:r w:rsidRPr="007D6872">
        <w:rPr>
          <w:b/>
          <w:bCs/>
        </w:rPr>
        <w:t>Обоснование причин современного распространения коренного населения</w:t>
      </w:r>
      <w:r w:rsidRPr="007D6872">
        <w:rPr>
          <w:b/>
          <w:bCs/>
          <w:iCs/>
        </w:rPr>
        <w:t xml:space="preserve"> Австралии на</w:t>
      </w:r>
      <w:r w:rsidRPr="007D6872">
        <w:rPr>
          <w:b/>
          <w:bCs/>
        </w:rPr>
        <w:t xml:space="preserve"> основе сравнения </w:t>
      </w:r>
      <w:r w:rsidRPr="007D6872">
        <w:rPr>
          <w:b/>
          <w:bCs/>
          <w:iCs/>
        </w:rPr>
        <w:t>природных условий и</w:t>
      </w:r>
      <w:r w:rsidRPr="007D6872">
        <w:rPr>
          <w:b/>
          <w:bCs/>
        </w:rPr>
        <w:t xml:space="preserve"> хозяйственной деятельности населения</w:t>
      </w:r>
      <w:r w:rsidRPr="007D6872">
        <w:rPr>
          <w:b/>
          <w:bCs/>
          <w:iCs/>
        </w:rPr>
        <w:t xml:space="preserve"> крупных</w:t>
      </w:r>
      <w:r w:rsidRPr="007D6872">
        <w:rPr>
          <w:b/>
          <w:bCs/>
        </w:rPr>
        <w:t xml:space="preserve"> регионов</w:t>
      </w:r>
      <w:r w:rsidRPr="007D6872">
        <w:rPr>
          <w:b/>
          <w:bCs/>
          <w:iCs/>
        </w:rPr>
        <w:t xml:space="preserve"> материка</w:t>
      </w:r>
    </w:p>
    <w:p w:rsidR="00C00245" w:rsidRDefault="00C00245" w:rsidP="00C00245">
      <w:pPr>
        <w:shd w:val="clear" w:color="auto" w:fill="FFFFFF"/>
        <w:ind w:right="60"/>
        <w:rPr>
          <w:b/>
          <w:bCs/>
        </w:rPr>
      </w:pPr>
    </w:p>
    <w:p w:rsidR="00C00245" w:rsidRDefault="00C00245" w:rsidP="00C00245">
      <w:pPr>
        <w:shd w:val="clear" w:color="auto" w:fill="FFFFFF"/>
        <w:ind w:right="60"/>
        <w:rPr>
          <w:b/>
          <w:bCs/>
        </w:rPr>
      </w:pPr>
      <w:r w:rsidRPr="007D6872">
        <w:rPr>
          <w:b/>
          <w:bCs/>
        </w:rPr>
        <w:t xml:space="preserve">Цели работы: </w:t>
      </w:r>
    </w:p>
    <w:p w:rsidR="00C00245" w:rsidRPr="007D6872" w:rsidRDefault="00C00245" w:rsidP="00C00245">
      <w:pPr>
        <w:shd w:val="clear" w:color="auto" w:fill="FFFFFF"/>
        <w:ind w:right="60"/>
      </w:pPr>
      <w:r w:rsidRPr="007D6872">
        <w:rPr>
          <w:bCs/>
        </w:rPr>
        <w:t>1.</w:t>
      </w:r>
      <w:r w:rsidRPr="007D6872">
        <w:t xml:space="preserve"> Установить и обосновать причины современно</w:t>
      </w:r>
      <w:r w:rsidRPr="007D6872">
        <w:softHyphen/>
        <w:t>го распространения коренного населения Австралии.</w:t>
      </w:r>
    </w:p>
    <w:p w:rsidR="00C00245" w:rsidRPr="007D6872" w:rsidRDefault="00C00245" w:rsidP="00C00245">
      <w:pPr>
        <w:shd w:val="clear" w:color="auto" w:fill="FFFFFF"/>
        <w:ind w:right="60"/>
      </w:pPr>
      <w:r w:rsidRPr="007D6872">
        <w:t>2. Проверить и оценить свое умение проводить сравнение, де</w:t>
      </w:r>
      <w:r w:rsidRPr="007D6872">
        <w:softHyphen/>
        <w:t>лать на основе проведенного сравнения обобщения и выводы.</w:t>
      </w:r>
    </w:p>
    <w:p w:rsidR="00C00245" w:rsidRDefault="00C00245" w:rsidP="00C00245">
      <w:pPr>
        <w:shd w:val="clear" w:color="auto" w:fill="FFFFFF"/>
        <w:rPr>
          <w:b/>
          <w:bCs/>
          <w:i/>
          <w:iCs/>
        </w:rPr>
      </w:pPr>
    </w:p>
    <w:p w:rsidR="00C00245" w:rsidRPr="007D6872" w:rsidRDefault="00C00245" w:rsidP="00C00245">
      <w:pPr>
        <w:shd w:val="clear" w:color="auto" w:fill="FFFFFF"/>
      </w:pPr>
      <w:r w:rsidRPr="007D6872">
        <w:rPr>
          <w:bCs/>
          <w:i/>
          <w:iCs/>
        </w:rPr>
        <w:t>Последовательность выполнения работы</w:t>
      </w:r>
    </w:p>
    <w:p w:rsidR="00C00245" w:rsidRPr="007D6872" w:rsidRDefault="00C00245" w:rsidP="00C00245">
      <w:pPr>
        <w:numPr>
          <w:ilvl w:val="0"/>
          <w:numId w:val="32"/>
        </w:numPr>
        <w:shd w:val="clear" w:color="auto" w:fill="FFFFFF"/>
        <w:tabs>
          <w:tab w:val="left" w:pos="284"/>
        </w:tabs>
        <w:ind w:left="284" w:right="60" w:hanging="284"/>
      </w:pPr>
      <w:r w:rsidRPr="007D6872">
        <w:t>Рассмотрев карту атласа «Народы и плотность населения мира», установите ареалы распространения австралийцев-абориге</w:t>
      </w:r>
      <w:r w:rsidRPr="007D6872">
        <w:softHyphen/>
        <w:t xml:space="preserve">нов и </w:t>
      </w:r>
      <w:proofErr w:type="spellStart"/>
      <w:r w:rsidRPr="007D6872">
        <w:t>англоавстралийцев</w:t>
      </w:r>
      <w:proofErr w:type="spellEnd"/>
      <w:r w:rsidRPr="007D6872">
        <w:t>. Ареалы распространения австралийце</w:t>
      </w:r>
      <w:proofErr w:type="gramStart"/>
      <w:r w:rsidRPr="007D6872">
        <w:t>в-</w:t>
      </w:r>
      <w:proofErr w:type="gramEnd"/>
      <w:r w:rsidRPr="007D6872">
        <w:t xml:space="preserve"> аборигенов и </w:t>
      </w:r>
      <w:proofErr w:type="spellStart"/>
      <w:r w:rsidRPr="007D6872">
        <w:t>англоавстралийцев</w:t>
      </w:r>
      <w:proofErr w:type="spellEnd"/>
      <w:r w:rsidRPr="007D6872">
        <w:t xml:space="preserve"> обозначьте на контурной карте.</w:t>
      </w:r>
    </w:p>
    <w:p w:rsidR="00C00245" w:rsidRPr="007D6872" w:rsidRDefault="00C00245" w:rsidP="00C00245">
      <w:pPr>
        <w:numPr>
          <w:ilvl w:val="0"/>
          <w:numId w:val="32"/>
        </w:numPr>
        <w:shd w:val="clear" w:color="auto" w:fill="FFFFFF"/>
        <w:tabs>
          <w:tab w:val="left" w:pos="284"/>
          <w:tab w:val="left" w:pos="553"/>
        </w:tabs>
        <w:ind w:left="284" w:right="60" w:hanging="284"/>
      </w:pPr>
      <w:r w:rsidRPr="007D6872">
        <w:t>Установите и обоснуйте причины современного распростра</w:t>
      </w:r>
      <w:r w:rsidRPr="007D6872">
        <w:softHyphen/>
        <w:t>нения австралийцев-аборигенов. В процессе работы должны быть учтены:</w:t>
      </w:r>
    </w:p>
    <w:p w:rsidR="00C00245" w:rsidRDefault="00C00245" w:rsidP="00C00245">
      <w:pPr>
        <w:numPr>
          <w:ilvl w:val="0"/>
          <w:numId w:val="33"/>
        </w:numPr>
        <w:shd w:val="clear" w:color="auto" w:fill="FFFFFF"/>
        <w:tabs>
          <w:tab w:val="left" w:pos="284"/>
          <w:tab w:val="left" w:pos="546"/>
        </w:tabs>
        <w:ind w:right="60"/>
      </w:pPr>
      <w:r w:rsidRPr="007D6872">
        <w:t xml:space="preserve">исторические особенности заселения и освоения территории </w:t>
      </w:r>
      <w:proofErr w:type="spellStart"/>
      <w:r w:rsidRPr="007D6872">
        <w:t>англоавстралийцами</w:t>
      </w:r>
      <w:proofErr w:type="spellEnd"/>
      <w:r w:rsidRPr="007D6872">
        <w:t>;</w:t>
      </w:r>
    </w:p>
    <w:p w:rsidR="00C00245" w:rsidRPr="007D6872" w:rsidRDefault="00C00245" w:rsidP="00C00245">
      <w:pPr>
        <w:numPr>
          <w:ilvl w:val="0"/>
          <w:numId w:val="33"/>
        </w:numPr>
        <w:shd w:val="clear" w:color="auto" w:fill="FFFFFF"/>
        <w:tabs>
          <w:tab w:val="left" w:pos="284"/>
          <w:tab w:val="left" w:pos="546"/>
        </w:tabs>
        <w:ind w:right="60"/>
      </w:pPr>
      <w:r w:rsidRPr="007D6872">
        <w:t>особенности природных условий крупных регионов материка;</w:t>
      </w:r>
    </w:p>
    <w:p w:rsidR="00C00245" w:rsidRPr="007D6872" w:rsidRDefault="00C00245" w:rsidP="00C00245">
      <w:pPr>
        <w:numPr>
          <w:ilvl w:val="0"/>
          <w:numId w:val="33"/>
        </w:numPr>
        <w:shd w:val="clear" w:color="auto" w:fill="FFFFFF"/>
        <w:tabs>
          <w:tab w:val="left" w:pos="284"/>
          <w:tab w:val="left" w:pos="536"/>
        </w:tabs>
        <w:ind w:right="60"/>
      </w:pPr>
      <w:r w:rsidRPr="007D6872">
        <w:t>особенности хозяйственной деятельности населения крупных регионов материка.</w:t>
      </w:r>
    </w:p>
    <w:p w:rsidR="00C00245" w:rsidRPr="007D6872" w:rsidRDefault="00C00245" w:rsidP="00C00245">
      <w:pPr>
        <w:numPr>
          <w:ilvl w:val="0"/>
          <w:numId w:val="32"/>
        </w:numPr>
        <w:shd w:val="clear" w:color="auto" w:fill="FFFFFF"/>
        <w:tabs>
          <w:tab w:val="left" w:pos="284"/>
        </w:tabs>
      </w:pPr>
      <w:r w:rsidRPr="007D6872">
        <w:t>Краткие выводы запишите в тетрадь.</w:t>
      </w:r>
    </w:p>
    <w:p w:rsidR="00C00245" w:rsidRDefault="00C00245" w:rsidP="00C00245">
      <w:pPr>
        <w:tabs>
          <w:tab w:val="left" w:pos="284"/>
        </w:tabs>
        <w:ind w:left="142" w:hanging="142"/>
      </w:pPr>
    </w:p>
    <w:p w:rsidR="00C00245" w:rsidRDefault="00C00245" w:rsidP="00C00245">
      <w:pPr>
        <w:tabs>
          <w:tab w:val="left" w:pos="284"/>
        </w:tabs>
        <w:ind w:left="142" w:hanging="142"/>
        <w:jc w:val="center"/>
        <w:rPr>
          <w:b/>
        </w:rPr>
      </w:pPr>
      <w:r>
        <w:rPr>
          <w:b/>
        </w:rPr>
        <w:t>Практическая работа № 15</w:t>
      </w:r>
    </w:p>
    <w:p w:rsidR="00C00245" w:rsidRPr="007D6872" w:rsidRDefault="00C00245" w:rsidP="00C00245">
      <w:pPr>
        <w:shd w:val="clear" w:color="auto" w:fill="FFFFFF"/>
        <w:jc w:val="center"/>
      </w:pPr>
      <w:r w:rsidRPr="007D6872">
        <w:rPr>
          <w:b/>
          <w:bCs/>
        </w:rPr>
        <w:t>Определение черт сходства и различий</w:t>
      </w:r>
      <w:r w:rsidRPr="007D6872">
        <w:rPr>
          <w:b/>
          <w:bCs/>
          <w:iCs/>
        </w:rPr>
        <w:t xml:space="preserve"> географического </w:t>
      </w:r>
      <w:r w:rsidRPr="007D6872">
        <w:rPr>
          <w:b/>
          <w:bCs/>
        </w:rPr>
        <w:t>положения Африки и Южной</w:t>
      </w:r>
      <w:r w:rsidRPr="007D6872">
        <w:rPr>
          <w:b/>
          <w:bCs/>
          <w:iCs/>
        </w:rPr>
        <w:t xml:space="preserve"> Америки</w:t>
      </w:r>
    </w:p>
    <w:p w:rsidR="00C00245" w:rsidRPr="007D6872" w:rsidRDefault="00C00245" w:rsidP="00C00245">
      <w:pPr>
        <w:shd w:val="clear" w:color="auto" w:fill="FFFFFF"/>
      </w:pPr>
    </w:p>
    <w:p w:rsidR="00C00245" w:rsidRPr="007D6872" w:rsidRDefault="00C00245" w:rsidP="00C00245">
      <w:pPr>
        <w:shd w:val="clear" w:color="auto" w:fill="FFFFFF"/>
        <w:rPr>
          <w:b/>
          <w:bCs/>
        </w:rPr>
      </w:pPr>
      <w:r w:rsidRPr="007D6872">
        <w:rPr>
          <w:b/>
          <w:bCs/>
        </w:rPr>
        <w:t xml:space="preserve">Цели работы: </w:t>
      </w:r>
    </w:p>
    <w:p w:rsidR="00C00245" w:rsidRDefault="00C00245" w:rsidP="00C00245">
      <w:pPr>
        <w:numPr>
          <w:ilvl w:val="0"/>
          <w:numId w:val="34"/>
        </w:numPr>
        <w:shd w:val="clear" w:color="auto" w:fill="FFFFFF"/>
        <w:ind w:left="284" w:hanging="284"/>
      </w:pPr>
      <w:r w:rsidRPr="007D6872">
        <w:t>Установить особенности географического по</w:t>
      </w:r>
      <w:r w:rsidRPr="007D6872">
        <w:softHyphen/>
        <w:t>ложения Южной Америки.</w:t>
      </w:r>
    </w:p>
    <w:p w:rsidR="00C00245" w:rsidRDefault="00C00245" w:rsidP="00C00245">
      <w:pPr>
        <w:numPr>
          <w:ilvl w:val="0"/>
          <w:numId w:val="34"/>
        </w:numPr>
        <w:shd w:val="clear" w:color="auto" w:fill="FFFFFF"/>
        <w:ind w:left="284" w:hanging="284"/>
      </w:pPr>
      <w:r w:rsidRPr="007D6872">
        <w:t>Совершенствовать свое умение описывать географическое положение материка по карте и типовому плану.</w:t>
      </w:r>
    </w:p>
    <w:p w:rsidR="00C00245" w:rsidRPr="007D6872" w:rsidRDefault="00C00245" w:rsidP="00C00245">
      <w:pPr>
        <w:numPr>
          <w:ilvl w:val="0"/>
          <w:numId w:val="34"/>
        </w:numPr>
        <w:shd w:val="clear" w:color="auto" w:fill="FFFFFF"/>
        <w:ind w:left="284" w:hanging="284"/>
      </w:pPr>
      <w:r w:rsidRPr="007D6872">
        <w:t>Учиться сравнивать географическое положение двух матери</w:t>
      </w:r>
      <w:r w:rsidRPr="007D6872">
        <w:softHyphen/>
        <w:t>ков, делать на основе проведенного сравнения вывод о сходстве и различии их природы.</w:t>
      </w:r>
    </w:p>
    <w:p w:rsidR="00C00245" w:rsidRDefault="00C00245" w:rsidP="00C00245">
      <w:pPr>
        <w:shd w:val="clear" w:color="auto" w:fill="FFFFFF"/>
        <w:ind w:left="1180"/>
        <w:rPr>
          <w:b/>
          <w:bCs/>
          <w:i/>
          <w:iCs/>
        </w:rPr>
      </w:pPr>
    </w:p>
    <w:p w:rsidR="00C00245" w:rsidRPr="007D6872" w:rsidRDefault="00C00245" w:rsidP="00C00245">
      <w:pPr>
        <w:shd w:val="clear" w:color="auto" w:fill="FFFFFF"/>
        <w:ind w:left="1180"/>
      </w:pPr>
      <w:r w:rsidRPr="007D6872">
        <w:rPr>
          <w:bCs/>
          <w:i/>
          <w:iCs/>
        </w:rPr>
        <w:t>Последовательность выполнения работы</w:t>
      </w:r>
    </w:p>
    <w:p w:rsidR="00C00245" w:rsidRPr="007D6872" w:rsidRDefault="00C00245" w:rsidP="00C00245">
      <w:pPr>
        <w:shd w:val="clear" w:color="auto" w:fill="FFFFFF"/>
        <w:ind w:left="20" w:firstLine="280"/>
      </w:pPr>
      <w:r w:rsidRPr="007D6872">
        <w:rPr>
          <w:bCs/>
        </w:rPr>
        <w:t>I. Определите географическое положение материка Южная Аме</w:t>
      </w:r>
      <w:r w:rsidRPr="007D6872">
        <w:rPr>
          <w:bCs/>
        </w:rPr>
        <w:softHyphen/>
        <w:t>рика, пользуясь планом и картами атласа.</w:t>
      </w:r>
      <w:r w:rsidRPr="007D6872">
        <w:t xml:space="preserve"> Устная работа по опреде</w:t>
      </w:r>
      <w:r w:rsidRPr="007D6872">
        <w:softHyphen/>
        <w:t>лению</w:t>
      </w:r>
      <w:r w:rsidRPr="007D6872">
        <w:rPr>
          <w:b/>
          <w:bCs/>
        </w:rPr>
        <w:t xml:space="preserve"> </w:t>
      </w:r>
      <w:r w:rsidRPr="007D6872">
        <w:rPr>
          <w:bCs/>
        </w:rPr>
        <w:t>ФГП</w:t>
      </w:r>
      <w:r w:rsidRPr="007D6872">
        <w:t xml:space="preserve"> материка по типовому плану сочетается с заполнени</w:t>
      </w:r>
      <w:r w:rsidRPr="007D6872">
        <w:softHyphen/>
        <w:t>ем контурной карты, проведением необходимых расчетов и с за</w:t>
      </w:r>
      <w:r w:rsidRPr="007D6872">
        <w:softHyphen/>
        <w:t>писью в тетради кратких выводов.</w:t>
      </w:r>
    </w:p>
    <w:p w:rsidR="00C00245" w:rsidRDefault="00C00245" w:rsidP="00C00245">
      <w:pPr>
        <w:tabs>
          <w:tab w:val="left" w:pos="284"/>
        </w:tabs>
        <w:ind w:left="5670"/>
      </w:pPr>
    </w:p>
    <w:p w:rsidR="00C00245" w:rsidRDefault="00C00245" w:rsidP="00C00245">
      <w:pPr>
        <w:tabs>
          <w:tab w:val="left" w:pos="284"/>
        </w:tabs>
        <w:ind w:left="5670"/>
      </w:pPr>
    </w:p>
    <w:p w:rsidR="00C00245" w:rsidRDefault="00C00245" w:rsidP="00C00245">
      <w:pPr>
        <w:tabs>
          <w:tab w:val="left" w:pos="284"/>
        </w:tabs>
        <w:ind w:left="5670"/>
      </w:pPr>
    </w:p>
    <w:p w:rsidR="00C00245" w:rsidRDefault="00C00245" w:rsidP="00C00245">
      <w:pPr>
        <w:tabs>
          <w:tab w:val="left" w:pos="284"/>
        </w:tabs>
        <w:ind w:left="5670"/>
      </w:pPr>
    </w:p>
    <w:p w:rsidR="00C00245" w:rsidRDefault="00C00245" w:rsidP="00C00245">
      <w:pPr>
        <w:tabs>
          <w:tab w:val="left" w:pos="284"/>
        </w:tabs>
        <w:ind w:left="5670"/>
      </w:pPr>
    </w:p>
    <w:p w:rsidR="00C00245" w:rsidRDefault="00C00245" w:rsidP="00C00245">
      <w:pPr>
        <w:tabs>
          <w:tab w:val="left" w:pos="284"/>
        </w:tabs>
        <w:ind w:left="5670"/>
      </w:pPr>
    </w:p>
    <w:p w:rsidR="00C00245" w:rsidRDefault="00C00245" w:rsidP="00C00245">
      <w:pPr>
        <w:tabs>
          <w:tab w:val="left" w:pos="284"/>
        </w:tabs>
        <w:ind w:left="5670"/>
      </w:pPr>
    </w:p>
    <w:p w:rsidR="00C00245" w:rsidRDefault="00C00245" w:rsidP="00C00245">
      <w:pPr>
        <w:tabs>
          <w:tab w:val="left" w:pos="284"/>
        </w:tabs>
        <w:ind w:left="5670"/>
      </w:pPr>
    </w:p>
    <w:p w:rsidR="00C00245" w:rsidRDefault="00C00245" w:rsidP="00C00245">
      <w:pPr>
        <w:tabs>
          <w:tab w:val="left" w:pos="284"/>
        </w:tabs>
        <w:ind w:left="5670"/>
      </w:pPr>
    </w:p>
    <w:p w:rsidR="00C00245" w:rsidRDefault="00C00245" w:rsidP="00C00245">
      <w:pPr>
        <w:tabs>
          <w:tab w:val="left" w:pos="284"/>
        </w:tabs>
        <w:ind w:left="567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-314325</wp:posOffset>
            </wp:positionV>
            <wp:extent cx="2105025" cy="3028950"/>
            <wp:effectExtent l="19050" t="0" r="9525" b="0"/>
            <wp:wrapNone/>
            <wp:docPr id="146" name="Рисунок 146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Imag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245" w:rsidRDefault="00C00245" w:rsidP="00C00245">
      <w:pPr>
        <w:tabs>
          <w:tab w:val="left" w:pos="284"/>
        </w:tabs>
        <w:ind w:left="5670"/>
      </w:pPr>
    </w:p>
    <w:p w:rsidR="00C00245" w:rsidRDefault="00C00245" w:rsidP="00C00245">
      <w:pPr>
        <w:tabs>
          <w:tab w:val="left" w:pos="284"/>
        </w:tabs>
        <w:ind w:left="5670"/>
      </w:pPr>
    </w:p>
    <w:p w:rsidR="00C00245" w:rsidRPr="007D6872" w:rsidRDefault="00C00245" w:rsidP="00C00245">
      <w:pPr>
        <w:tabs>
          <w:tab w:val="left" w:pos="284"/>
        </w:tabs>
        <w:ind w:left="4820"/>
        <w:rPr>
          <w:b/>
        </w:rPr>
      </w:pPr>
      <w:r w:rsidRPr="007D6872">
        <w:t>Сравните географи</w:t>
      </w:r>
      <w:r w:rsidRPr="007D6872">
        <w:softHyphen/>
        <w:t>ческое положение Юж</w:t>
      </w:r>
      <w:r w:rsidRPr="007D6872">
        <w:softHyphen/>
        <w:t>ной Америки с географи</w:t>
      </w:r>
      <w:r w:rsidRPr="007D6872">
        <w:softHyphen/>
        <w:t>ческим положением Аф</w:t>
      </w:r>
      <w:r w:rsidRPr="007D6872">
        <w:softHyphen/>
        <w:t>рики. Как отразится на природе Южной Амери</w:t>
      </w:r>
      <w:r w:rsidRPr="007D6872">
        <w:softHyphen/>
        <w:t>ки ее большее по сравне</w:t>
      </w:r>
      <w:r w:rsidRPr="007D6872">
        <w:softHyphen/>
        <w:t>нию с Африкой смеше</w:t>
      </w:r>
      <w:r w:rsidRPr="007D6872">
        <w:softHyphen/>
        <w:t>ние к югу?</w:t>
      </w:r>
    </w:p>
    <w:p w:rsidR="00C00245" w:rsidRDefault="00C00245" w:rsidP="00C00245">
      <w:pPr>
        <w:tabs>
          <w:tab w:val="left" w:pos="284"/>
        </w:tabs>
        <w:ind w:left="142" w:hanging="142"/>
      </w:pPr>
    </w:p>
    <w:p w:rsidR="00C00245" w:rsidRDefault="00C00245" w:rsidP="00C00245">
      <w:pPr>
        <w:tabs>
          <w:tab w:val="left" w:pos="284"/>
        </w:tabs>
        <w:ind w:left="142" w:hanging="142"/>
      </w:pPr>
    </w:p>
    <w:p w:rsidR="00C00245" w:rsidRDefault="00C00245" w:rsidP="00C00245">
      <w:pPr>
        <w:tabs>
          <w:tab w:val="left" w:pos="284"/>
        </w:tabs>
        <w:ind w:left="142" w:hanging="142"/>
      </w:pPr>
    </w:p>
    <w:p w:rsidR="00C00245" w:rsidRDefault="00C00245" w:rsidP="00C00245">
      <w:pPr>
        <w:tabs>
          <w:tab w:val="left" w:pos="284"/>
        </w:tabs>
        <w:ind w:left="142" w:hanging="142"/>
      </w:pPr>
    </w:p>
    <w:p w:rsidR="00C00245" w:rsidRDefault="00C00245" w:rsidP="00C00245">
      <w:pPr>
        <w:tabs>
          <w:tab w:val="left" w:pos="284"/>
        </w:tabs>
        <w:ind w:left="142" w:hanging="142"/>
      </w:pPr>
    </w:p>
    <w:p w:rsidR="00C00245" w:rsidRDefault="00C00245" w:rsidP="00C00245">
      <w:pPr>
        <w:tabs>
          <w:tab w:val="left" w:pos="284"/>
        </w:tabs>
        <w:ind w:left="142" w:hanging="142"/>
      </w:pPr>
    </w:p>
    <w:p w:rsidR="00C00245" w:rsidRDefault="00C00245" w:rsidP="00C00245">
      <w:pPr>
        <w:tabs>
          <w:tab w:val="left" w:pos="284"/>
        </w:tabs>
        <w:ind w:left="142" w:hanging="142"/>
      </w:pPr>
    </w:p>
    <w:p w:rsidR="00C00245" w:rsidRDefault="00C00245" w:rsidP="00C00245">
      <w:pPr>
        <w:tabs>
          <w:tab w:val="left" w:pos="284"/>
        </w:tabs>
        <w:ind w:left="142" w:hanging="142"/>
      </w:pPr>
    </w:p>
    <w:p w:rsidR="00C00245" w:rsidRDefault="00C00245" w:rsidP="00C00245">
      <w:pPr>
        <w:tabs>
          <w:tab w:val="left" w:pos="284"/>
        </w:tabs>
        <w:ind w:left="142" w:hanging="142"/>
      </w:pPr>
    </w:p>
    <w:p w:rsidR="00C00245" w:rsidRDefault="00C00245" w:rsidP="00C00245">
      <w:pPr>
        <w:tabs>
          <w:tab w:val="left" w:pos="284"/>
        </w:tabs>
        <w:ind w:left="142" w:hanging="142"/>
      </w:pPr>
    </w:p>
    <w:p w:rsidR="00C00245" w:rsidRDefault="00C00245" w:rsidP="00C00245">
      <w:pPr>
        <w:tabs>
          <w:tab w:val="left" w:pos="284"/>
        </w:tabs>
        <w:ind w:left="142" w:hanging="142"/>
      </w:pPr>
    </w:p>
    <w:p w:rsidR="00C00245" w:rsidRPr="0052064C" w:rsidRDefault="00C00245" w:rsidP="00C00245">
      <w:pPr>
        <w:tabs>
          <w:tab w:val="left" w:pos="284"/>
        </w:tabs>
        <w:ind w:left="142" w:hanging="142"/>
        <w:jc w:val="center"/>
        <w:rPr>
          <w:b/>
        </w:rPr>
      </w:pPr>
      <w:r w:rsidRPr="0052064C">
        <w:rPr>
          <w:b/>
        </w:rPr>
        <w:t>Практическая работа № 16</w:t>
      </w:r>
    </w:p>
    <w:p w:rsidR="00C00245" w:rsidRDefault="00C00245" w:rsidP="00C00245">
      <w:pPr>
        <w:shd w:val="clear" w:color="auto" w:fill="FFFFFF"/>
        <w:spacing w:line="235" w:lineRule="exact"/>
        <w:ind w:left="340" w:right="40"/>
        <w:jc w:val="center"/>
        <w:rPr>
          <w:b/>
          <w:bCs/>
        </w:rPr>
      </w:pPr>
      <w:r w:rsidRPr="0052064C">
        <w:rPr>
          <w:b/>
          <w:bCs/>
        </w:rPr>
        <w:t>Описание крупных</w:t>
      </w:r>
      <w:r w:rsidRPr="0052064C">
        <w:rPr>
          <w:b/>
          <w:bCs/>
          <w:iCs/>
        </w:rPr>
        <w:t xml:space="preserve"> речных систем</w:t>
      </w:r>
      <w:r w:rsidRPr="0052064C">
        <w:rPr>
          <w:b/>
          <w:bCs/>
        </w:rPr>
        <w:t xml:space="preserve"> Южной</w:t>
      </w:r>
      <w:r w:rsidRPr="0052064C">
        <w:rPr>
          <w:b/>
          <w:bCs/>
          <w:iCs/>
        </w:rPr>
        <w:t xml:space="preserve"> Америки</w:t>
      </w:r>
      <w:r w:rsidRPr="0052064C">
        <w:rPr>
          <w:b/>
          <w:bCs/>
        </w:rPr>
        <w:t xml:space="preserve"> и </w:t>
      </w:r>
      <w:r w:rsidRPr="0052064C">
        <w:rPr>
          <w:b/>
          <w:bCs/>
          <w:iCs/>
        </w:rPr>
        <w:t>Африки (по выбору учащихся).</w:t>
      </w:r>
      <w:r w:rsidRPr="0052064C">
        <w:rPr>
          <w:b/>
          <w:bCs/>
        </w:rPr>
        <w:t xml:space="preserve"> </w:t>
      </w:r>
    </w:p>
    <w:p w:rsidR="00C00245" w:rsidRPr="0052064C" w:rsidRDefault="00C00245" w:rsidP="00C00245">
      <w:pPr>
        <w:shd w:val="clear" w:color="auto" w:fill="FFFFFF"/>
        <w:spacing w:line="235" w:lineRule="exact"/>
        <w:ind w:left="340" w:right="40"/>
        <w:jc w:val="center"/>
      </w:pPr>
      <w:r w:rsidRPr="0052064C">
        <w:rPr>
          <w:b/>
          <w:bCs/>
        </w:rPr>
        <w:t>Оценивание возможностей и</w:t>
      </w:r>
      <w:r w:rsidRPr="0052064C">
        <w:rPr>
          <w:b/>
          <w:bCs/>
          <w:iCs/>
        </w:rPr>
        <w:t xml:space="preserve"> трудностей</w:t>
      </w:r>
      <w:r w:rsidRPr="0052064C">
        <w:rPr>
          <w:b/>
          <w:bCs/>
        </w:rPr>
        <w:t xml:space="preserve"> хозяйственного освоения этих рек</w:t>
      </w:r>
    </w:p>
    <w:p w:rsidR="00C00245" w:rsidRDefault="00C00245" w:rsidP="00C00245">
      <w:pPr>
        <w:shd w:val="clear" w:color="auto" w:fill="FFFFFF"/>
        <w:ind w:left="40" w:right="40"/>
        <w:rPr>
          <w:b/>
          <w:bCs/>
        </w:rPr>
      </w:pPr>
    </w:p>
    <w:p w:rsidR="00C00245" w:rsidRDefault="00C00245" w:rsidP="00C00245">
      <w:pPr>
        <w:shd w:val="clear" w:color="auto" w:fill="FFFFFF"/>
        <w:ind w:left="40" w:right="40"/>
        <w:rPr>
          <w:b/>
          <w:bCs/>
        </w:rPr>
      </w:pPr>
      <w:r w:rsidRPr="0052064C">
        <w:rPr>
          <w:b/>
          <w:bCs/>
        </w:rPr>
        <w:t>Цели работы:</w:t>
      </w:r>
    </w:p>
    <w:p w:rsidR="00C00245" w:rsidRPr="0052064C" w:rsidRDefault="00C00245" w:rsidP="00C00245">
      <w:pPr>
        <w:shd w:val="clear" w:color="auto" w:fill="FFFFFF"/>
        <w:ind w:left="40" w:right="40"/>
      </w:pPr>
      <w:r w:rsidRPr="0052064C">
        <w:t>1.</w:t>
      </w:r>
      <w:r>
        <w:rPr>
          <w:b/>
        </w:rPr>
        <w:t xml:space="preserve"> </w:t>
      </w:r>
      <w:r w:rsidRPr="0052064C">
        <w:t xml:space="preserve"> Описать крупные речные системы Южной Аме</w:t>
      </w:r>
      <w:r w:rsidRPr="0052064C">
        <w:softHyphen/>
        <w:t>рики и Африки, показать зависимость их от рельефа и климата. Оце</w:t>
      </w:r>
      <w:r w:rsidRPr="0052064C">
        <w:softHyphen/>
        <w:t>нить возможности и трудности хозяйственного освоения этих рек.</w:t>
      </w:r>
    </w:p>
    <w:p w:rsidR="00C00245" w:rsidRPr="0052064C" w:rsidRDefault="00C00245" w:rsidP="00C00245">
      <w:pPr>
        <w:shd w:val="clear" w:color="auto" w:fill="FFFFFF"/>
        <w:ind w:left="40" w:right="40"/>
      </w:pPr>
      <w:r w:rsidRPr="0052064C">
        <w:t>2. Проверить и оценить свое умение пользоваться картой как важнейшим источником знаний для решения поставленных задач.</w:t>
      </w:r>
    </w:p>
    <w:p w:rsidR="00C00245" w:rsidRDefault="00C00245" w:rsidP="00C00245">
      <w:pPr>
        <w:shd w:val="clear" w:color="auto" w:fill="FFFFFF"/>
        <w:ind w:left="1240"/>
        <w:rPr>
          <w:bCs/>
          <w:i/>
          <w:iCs/>
        </w:rPr>
      </w:pPr>
    </w:p>
    <w:p w:rsidR="00C00245" w:rsidRPr="0052064C" w:rsidRDefault="00C00245" w:rsidP="00C00245">
      <w:pPr>
        <w:shd w:val="clear" w:color="auto" w:fill="FFFFFF"/>
        <w:ind w:left="1240"/>
      </w:pPr>
      <w:r w:rsidRPr="0052064C">
        <w:rPr>
          <w:bCs/>
          <w:i/>
          <w:iCs/>
        </w:rPr>
        <w:lastRenderedPageBreak/>
        <w:t>Последовательность выполнения работы</w:t>
      </w:r>
    </w:p>
    <w:p w:rsidR="00C00245" w:rsidRPr="0052064C" w:rsidRDefault="00C00245" w:rsidP="00C00245">
      <w:pPr>
        <w:shd w:val="clear" w:color="auto" w:fill="FFFFFF"/>
        <w:ind w:right="40"/>
      </w:pPr>
      <w:r w:rsidRPr="0052064C">
        <w:t>I. Составьте описание крупных речных систем Южной Амери</w:t>
      </w:r>
      <w:r w:rsidRPr="0052064C">
        <w:softHyphen/>
        <w:t>ки и Африки по предложенному плану.</w:t>
      </w:r>
    </w:p>
    <w:tbl>
      <w:tblPr>
        <w:tblW w:w="875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2"/>
        <w:gridCol w:w="2166"/>
        <w:gridCol w:w="1665"/>
      </w:tblGrid>
      <w:tr w:rsidR="00C00245" w:rsidRPr="0052064C" w:rsidTr="00C00245">
        <w:trPr>
          <w:trHeight w:val="74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>
            <w:pPr>
              <w:ind w:left="1300"/>
              <w:jc w:val="center"/>
            </w:pPr>
            <w:r w:rsidRPr="0052064C">
              <w:rPr>
                <w:b/>
                <w:bCs/>
              </w:rPr>
              <w:t>План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>
            <w:pPr>
              <w:jc w:val="center"/>
            </w:pPr>
            <w:r w:rsidRPr="0052064C">
              <w:rPr>
                <w:b/>
                <w:bCs/>
              </w:rPr>
              <w:t>Южная Америка</w:t>
            </w:r>
          </w:p>
          <w:p w:rsidR="00C00245" w:rsidRPr="0052064C" w:rsidRDefault="00C00245" w:rsidP="00E3780F">
            <w:pPr>
              <w:jc w:val="center"/>
            </w:pPr>
            <w:r w:rsidRPr="0052064C">
              <w:t>(указать речную систему)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>
            <w:pPr>
              <w:jc w:val="center"/>
            </w:pPr>
            <w:r w:rsidRPr="0052064C">
              <w:rPr>
                <w:b/>
                <w:bCs/>
              </w:rPr>
              <w:t>Африка</w:t>
            </w:r>
          </w:p>
          <w:p w:rsidR="00C00245" w:rsidRPr="0052064C" w:rsidRDefault="00C00245" w:rsidP="00E3780F">
            <w:pPr>
              <w:jc w:val="center"/>
            </w:pPr>
            <w:r w:rsidRPr="0052064C">
              <w:t>(указать речную систему)</w:t>
            </w:r>
          </w:p>
        </w:tc>
      </w:tr>
      <w:tr w:rsidR="00C00245" w:rsidRPr="0052064C" w:rsidTr="00C00245">
        <w:trPr>
          <w:trHeight w:val="527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>
            <w:pPr>
              <w:ind w:left="80"/>
            </w:pPr>
            <w:r w:rsidRPr="0052064C">
              <w:rPr>
                <w:b/>
                <w:bCs/>
              </w:rPr>
              <w:t>1</w:t>
            </w:r>
            <w:r w:rsidRPr="0052064C">
              <w:t>. В какой части материка располагается речная система?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/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/>
        </w:tc>
      </w:tr>
      <w:tr w:rsidR="00C00245" w:rsidRPr="0052064C" w:rsidTr="00C00245">
        <w:trPr>
          <w:trHeight w:val="53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>
            <w:pPr>
              <w:ind w:left="80"/>
            </w:pPr>
            <w:r w:rsidRPr="0052064C">
              <w:t>2. Исток, направление течения, устье, длина главной реки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/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/>
        </w:tc>
      </w:tr>
      <w:tr w:rsidR="00C00245" w:rsidRPr="0052064C" w:rsidTr="00C00245">
        <w:trPr>
          <w:trHeight w:val="40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>
            <w:pPr>
              <w:ind w:left="80"/>
            </w:pPr>
            <w:r w:rsidRPr="0052064C">
              <w:t xml:space="preserve">3. </w:t>
            </w:r>
            <w:proofErr w:type="gramStart"/>
            <w:r w:rsidRPr="0052064C">
              <w:t>Бассейну</w:t>
            </w:r>
            <w:proofErr w:type="gramEnd"/>
            <w:r w:rsidRPr="0052064C">
              <w:t xml:space="preserve"> какого океана принадлежит речная система?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/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/>
        </w:tc>
      </w:tr>
      <w:tr w:rsidR="00C00245" w:rsidRPr="0052064C" w:rsidTr="00C00245">
        <w:trPr>
          <w:trHeight w:val="267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>
            <w:pPr>
              <w:ind w:left="80"/>
            </w:pPr>
            <w:r w:rsidRPr="0052064C">
              <w:t>4. Главные притоки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/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/>
        </w:tc>
      </w:tr>
      <w:tr w:rsidR="00C00245" w:rsidRPr="0052064C" w:rsidTr="00C00245">
        <w:trPr>
          <w:trHeight w:val="498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>
            <w:r w:rsidRPr="0052064C">
              <w:t>5. Зависимость от рельефа (характер течения, пороги и водопады, работа реки)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/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/>
        </w:tc>
      </w:tr>
      <w:tr w:rsidR="00C00245" w:rsidRPr="0052064C" w:rsidTr="00C00245">
        <w:trPr>
          <w:trHeight w:val="49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>
            <w:pPr>
              <w:ind w:left="80"/>
            </w:pPr>
            <w:r w:rsidRPr="0052064C">
              <w:t>6. Зависимость от климата (источники питания, многоводность, колебания уровня воды в реке)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/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/>
        </w:tc>
      </w:tr>
      <w:tr w:rsidR="00C00245" w:rsidRPr="0052064C" w:rsidTr="00C00245">
        <w:trPr>
          <w:trHeight w:val="537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>
            <w:pPr>
              <w:ind w:left="80"/>
            </w:pPr>
            <w:r w:rsidRPr="0052064C">
              <w:t>7. Возможности хозяйственного освоения бассейнов рек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/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/>
        </w:tc>
      </w:tr>
      <w:tr w:rsidR="00C00245" w:rsidRPr="0052064C" w:rsidTr="00C00245">
        <w:trPr>
          <w:trHeight w:val="542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>
            <w:pPr>
              <w:ind w:left="80"/>
            </w:pPr>
            <w:r w:rsidRPr="0052064C">
              <w:t>8. Трудности хозяйственного освоения бассейнов рек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/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/>
        </w:tc>
      </w:tr>
    </w:tbl>
    <w:p w:rsidR="00C00245" w:rsidRDefault="00C00245" w:rsidP="00C00245">
      <w:pPr>
        <w:shd w:val="clear" w:color="auto" w:fill="FFFFFF"/>
        <w:ind w:left="40" w:right="20"/>
      </w:pPr>
      <w:r w:rsidRPr="0052064C">
        <w:t xml:space="preserve">Форма фиксации результатов — по желанию: запись данных в таблице, текстовое описание речной системы, запись данных на контурной карте. На контурной карте: </w:t>
      </w:r>
    </w:p>
    <w:p w:rsidR="00C00245" w:rsidRDefault="00C00245" w:rsidP="00C00245">
      <w:pPr>
        <w:shd w:val="clear" w:color="auto" w:fill="FFFFFF"/>
        <w:ind w:left="40" w:right="20"/>
      </w:pPr>
      <w:r w:rsidRPr="0052064C">
        <w:t xml:space="preserve">1) подпишите название главной реки у истока и устья; </w:t>
      </w:r>
    </w:p>
    <w:p w:rsidR="00C00245" w:rsidRDefault="00C00245" w:rsidP="00C00245">
      <w:pPr>
        <w:shd w:val="clear" w:color="auto" w:fill="FFFFFF"/>
        <w:ind w:left="40" w:right="20"/>
      </w:pPr>
      <w:r w:rsidRPr="0052064C">
        <w:t xml:space="preserve">2) подпишите, к </w:t>
      </w:r>
      <w:proofErr w:type="gramStart"/>
      <w:r w:rsidRPr="0052064C">
        <w:t>бассейну</w:t>
      </w:r>
      <w:proofErr w:type="gramEnd"/>
      <w:r w:rsidRPr="0052064C">
        <w:t xml:space="preserve"> какого океа</w:t>
      </w:r>
      <w:r w:rsidRPr="0052064C">
        <w:softHyphen/>
        <w:t xml:space="preserve">на принадлежит речная система; </w:t>
      </w:r>
    </w:p>
    <w:p w:rsidR="00C00245" w:rsidRDefault="00C00245" w:rsidP="00C00245">
      <w:pPr>
        <w:shd w:val="clear" w:color="auto" w:fill="FFFFFF"/>
        <w:ind w:left="40" w:right="20"/>
      </w:pPr>
      <w:r w:rsidRPr="0052064C">
        <w:t xml:space="preserve">3) подпишите главные притоки; </w:t>
      </w:r>
    </w:p>
    <w:p w:rsidR="00C00245" w:rsidRDefault="00C00245" w:rsidP="00C00245">
      <w:pPr>
        <w:shd w:val="clear" w:color="auto" w:fill="FFFFFF"/>
        <w:ind w:left="40" w:right="20"/>
      </w:pPr>
      <w:r w:rsidRPr="0052064C">
        <w:t xml:space="preserve">4) нанесите пороги и водопады, если таковые имеются; </w:t>
      </w:r>
    </w:p>
    <w:p w:rsidR="00C00245" w:rsidRDefault="00C00245" w:rsidP="00C00245">
      <w:pPr>
        <w:shd w:val="clear" w:color="auto" w:fill="FFFFFF"/>
        <w:ind w:left="40" w:right="20"/>
      </w:pPr>
      <w:r w:rsidRPr="0052064C">
        <w:t>5) укажите источники питания, многоводность, режим реки (колебания уров</w:t>
      </w:r>
      <w:r w:rsidRPr="0052064C">
        <w:softHyphen/>
        <w:t xml:space="preserve">ня воды по сезонам года); </w:t>
      </w:r>
    </w:p>
    <w:p w:rsidR="00C00245" w:rsidRPr="0052064C" w:rsidRDefault="00C00245" w:rsidP="00C00245">
      <w:pPr>
        <w:shd w:val="clear" w:color="auto" w:fill="FFFFFF"/>
        <w:ind w:left="40" w:right="20"/>
      </w:pPr>
      <w:r w:rsidRPr="0052064C">
        <w:t>6) условными знаками (знаки легенды карты придумать самостоятельно) покажите возможности и труд</w:t>
      </w:r>
      <w:r w:rsidRPr="0052064C">
        <w:softHyphen/>
        <w:t>ности хозяйственного освоения этих рек.</w:t>
      </w:r>
    </w:p>
    <w:p w:rsidR="00C00245" w:rsidRPr="0052064C" w:rsidRDefault="00C00245" w:rsidP="00C00245">
      <w:pPr>
        <w:shd w:val="clear" w:color="auto" w:fill="FFFFFF"/>
        <w:ind w:left="40" w:right="20"/>
      </w:pPr>
      <w:r>
        <w:rPr>
          <w:lang w:val="en-US"/>
        </w:rPr>
        <w:t>II</w:t>
      </w:r>
      <w:r w:rsidRPr="0052064C">
        <w:t>.</w:t>
      </w:r>
      <w:r w:rsidRPr="0052064C">
        <w:rPr>
          <w:b/>
          <w:bCs/>
        </w:rPr>
        <w:t xml:space="preserve"> </w:t>
      </w:r>
      <w:r w:rsidRPr="0052064C">
        <w:rPr>
          <w:bCs/>
        </w:rPr>
        <w:t>В</w:t>
      </w:r>
      <w:r w:rsidRPr="0052064C">
        <w:t xml:space="preserve"> тетради</w:t>
      </w:r>
      <w:r w:rsidRPr="0052064C">
        <w:rPr>
          <w:bCs/>
        </w:rPr>
        <w:t xml:space="preserve"> сделайте краткий вывод</w:t>
      </w:r>
      <w:r w:rsidRPr="0052064C">
        <w:t xml:space="preserve"> о различиях речных сис</w:t>
      </w:r>
      <w:r w:rsidRPr="0052064C">
        <w:softHyphen/>
        <w:t>тем, связанных с их географическим положением.</w:t>
      </w:r>
    </w:p>
    <w:p w:rsidR="00C00245" w:rsidRPr="00C00245" w:rsidRDefault="00C00245" w:rsidP="00C00245">
      <w:pPr>
        <w:shd w:val="clear" w:color="auto" w:fill="FFFFFF"/>
        <w:ind w:left="300"/>
        <w:outlineLvl w:val="3"/>
        <w:rPr>
          <w:b/>
          <w:bCs/>
        </w:rPr>
      </w:pPr>
    </w:p>
    <w:p w:rsidR="00C00245" w:rsidRPr="0052064C" w:rsidRDefault="00C00245" w:rsidP="00C00245">
      <w:pPr>
        <w:shd w:val="clear" w:color="auto" w:fill="FFFFFF"/>
        <w:ind w:left="300"/>
        <w:jc w:val="center"/>
        <w:outlineLvl w:val="3"/>
        <w:rPr>
          <w:b/>
        </w:rPr>
      </w:pPr>
      <w:r w:rsidRPr="0052064C">
        <w:rPr>
          <w:b/>
          <w:bCs/>
        </w:rPr>
        <w:t>Практическая работа № 17</w:t>
      </w:r>
    </w:p>
    <w:p w:rsidR="00C00245" w:rsidRPr="0052064C" w:rsidRDefault="00C00245" w:rsidP="00C00245">
      <w:pPr>
        <w:shd w:val="clear" w:color="auto" w:fill="FFFFFF"/>
        <w:ind w:left="300" w:right="20"/>
        <w:jc w:val="center"/>
        <w:rPr>
          <w:b/>
        </w:rPr>
      </w:pPr>
      <w:r w:rsidRPr="0052064C">
        <w:rPr>
          <w:b/>
          <w:bCs/>
          <w:iCs/>
        </w:rPr>
        <w:t>Оценивание</w:t>
      </w:r>
      <w:r w:rsidRPr="0052064C">
        <w:rPr>
          <w:b/>
          <w:bCs/>
        </w:rPr>
        <w:t xml:space="preserve"> по картам</w:t>
      </w:r>
      <w:r w:rsidRPr="0052064C">
        <w:rPr>
          <w:b/>
          <w:bCs/>
          <w:iCs/>
        </w:rPr>
        <w:t xml:space="preserve"> ареалов и центров наибольшего и </w:t>
      </w:r>
      <w:r w:rsidRPr="0052064C">
        <w:rPr>
          <w:b/>
          <w:bCs/>
        </w:rPr>
        <w:t>наименьшего антропогенного воздействия на</w:t>
      </w:r>
      <w:r w:rsidRPr="0052064C">
        <w:rPr>
          <w:b/>
          <w:bCs/>
          <w:iCs/>
        </w:rPr>
        <w:t xml:space="preserve"> природу, выбор</w:t>
      </w:r>
      <w:r w:rsidRPr="0052064C">
        <w:rPr>
          <w:b/>
          <w:bCs/>
        </w:rPr>
        <w:t xml:space="preserve"> мест для</w:t>
      </w:r>
      <w:r w:rsidRPr="0052064C">
        <w:rPr>
          <w:b/>
          <w:bCs/>
          <w:iCs/>
        </w:rPr>
        <w:t xml:space="preserve"> создания охраняемых</w:t>
      </w:r>
      <w:r w:rsidRPr="0052064C">
        <w:rPr>
          <w:b/>
          <w:bCs/>
        </w:rPr>
        <w:t xml:space="preserve"> территорий</w:t>
      </w:r>
    </w:p>
    <w:p w:rsidR="00C00245" w:rsidRPr="00C00245" w:rsidRDefault="00C00245" w:rsidP="00C00245">
      <w:pPr>
        <w:shd w:val="clear" w:color="auto" w:fill="FFFFFF"/>
        <w:ind w:right="20"/>
        <w:rPr>
          <w:b/>
          <w:bCs/>
        </w:rPr>
      </w:pPr>
    </w:p>
    <w:p w:rsidR="00C00245" w:rsidRPr="0052064C" w:rsidRDefault="00C00245" w:rsidP="00C00245">
      <w:pPr>
        <w:shd w:val="clear" w:color="auto" w:fill="FFFFFF"/>
        <w:ind w:right="20"/>
        <w:rPr>
          <w:b/>
          <w:bCs/>
        </w:rPr>
      </w:pPr>
      <w:r w:rsidRPr="0052064C">
        <w:rPr>
          <w:b/>
          <w:bCs/>
        </w:rPr>
        <w:t xml:space="preserve">Цели работы: </w:t>
      </w:r>
    </w:p>
    <w:p w:rsidR="00C00245" w:rsidRPr="0052064C" w:rsidRDefault="00C00245" w:rsidP="00C00245">
      <w:pPr>
        <w:shd w:val="clear" w:color="auto" w:fill="FFFFFF"/>
        <w:ind w:right="20"/>
      </w:pPr>
      <w:r w:rsidRPr="0052064C">
        <w:rPr>
          <w:bCs/>
        </w:rPr>
        <w:t>1.</w:t>
      </w:r>
      <w:r w:rsidRPr="0052064C">
        <w:t xml:space="preserve"> Рассмотреть проблемы рационального приро</w:t>
      </w:r>
      <w:r w:rsidRPr="0052064C">
        <w:softHyphen/>
        <w:t>допользования и охраны природы материка.</w:t>
      </w:r>
    </w:p>
    <w:p w:rsidR="00C00245" w:rsidRPr="0052064C" w:rsidRDefault="00C00245" w:rsidP="00C00245">
      <w:pPr>
        <w:shd w:val="clear" w:color="auto" w:fill="FFFFFF"/>
        <w:ind w:left="40" w:right="20"/>
      </w:pPr>
      <w:r w:rsidRPr="0052064C">
        <w:t>2. Учиться оценивать по картам ареалы и центры наибольшего и наименьшего антропогенного воздействия на природу, прогно</w:t>
      </w:r>
      <w:r w:rsidRPr="0052064C">
        <w:softHyphen/>
        <w:t>зировать места для создания охраняемых территорий.</w:t>
      </w:r>
    </w:p>
    <w:p w:rsidR="00C00245" w:rsidRPr="00C00245" w:rsidRDefault="00C00245" w:rsidP="00C00245">
      <w:pPr>
        <w:shd w:val="clear" w:color="auto" w:fill="FFFFFF"/>
        <w:ind w:left="1180"/>
        <w:rPr>
          <w:b/>
          <w:bCs/>
          <w:i/>
          <w:iCs/>
        </w:rPr>
      </w:pPr>
    </w:p>
    <w:p w:rsidR="00C00245" w:rsidRPr="0052064C" w:rsidRDefault="00C00245" w:rsidP="00C00245">
      <w:pPr>
        <w:shd w:val="clear" w:color="auto" w:fill="FFFFFF"/>
        <w:ind w:left="1180"/>
      </w:pPr>
      <w:r w:rsidRPr="0052064C">
        <w:rPr>
          <w:bCs/>
          <w:i/>
          <w:iCs/>
        </w:rPr>
        <w:t>Последовательность выполнения работы</w:t>
      </w:r>
    </w:p>
    <w:p w:rsidR="00C00245" w:rsidRPr="0052064C" w:rsidRDefault="00C00245" w:rsidP="00C00245">
      <w:pPr>
        <w:numPr>
          <w:ilvl w:val="0"/>
          <w:numId w:val="35"/>
        </w:numPr>
        <w:shd w:val="clear" w:color="auto" w:fill="FFFFFF"/>
        <w:tabs>
          <w:tab w:val="left" w:pos="284"/>
        </w:tabs>
        <w:ind w:left="284" w:right="20" w:hanging="284"/>
      </w:pPr>
      <w:r w:rsidRPr="0052064C">
        <w:t>Анализируя и сопоставляя карты атласа «Народы и плотность населения мира», физическую и комплексную карты Южной Аме</w:t>
      </w:r>
      <w:r w:rsidRPr="0052064C">
        <w:softHyphen/>
        <w:t>рики, карту «Экологические проблемы мира» (атлас, X класс), ис</w:t>
      </w:r>
      <w:r w:rsidRPr="0052064C">
        <w:softHyphen/>
        <w:t xml:space="preserve">пользуя ранее полученные знания по теме, оцените ареалы </w:t>
      </w:r>
      <w:r w:rsidRPr="0052064C">
        <w:lastRenderedPageBreak/>
        <w:t>наи</w:t>
      </w:r>
      <w:r w:rsidRPr="0052064C">
        <w:softHyphen/>
        <w:t>большего и наименьшего антропогенного воздействия на природу. Нанесите их на контурную карту. Знаки легенды карты придумай</w:t>
      </w:r>
      <w:r w:rsidRPr="0052064C">
        <w:softHyphen/>
        <w:t>те самостоятельно.</w:t>
      </w:r>
    </w:p>
    <w:p w:rsidR="00C00245" w:rsidRPr="0052064C" w:rsidRDefault="00C00245" w:rsidP="00C00245">
      <w:pPr>
        <w:numPr>
          <w:ilvl w:val="0"/>
          <w:numId w:val="35"/>
        </w:numPr>
        <w:shd w:val="clear" w:color="auto" w:fill="FFFFFF"/>
        <w:tabs>
          <w:tab w:val="left" w:pos="284"/>
        </w:tabs>
        <w:ind w:left="284" w:right="20" w:hanging="284"/>
      </w:pPr>
      <w:r w:rsidRPr="0052064C">
        <w:t>Выберите места для создания охраняемых территорий. Нане</w:t>
      </w:r>
      <w:r w:rsidRPr="0052064C">
        <w:softHyphen/>
        <w:t>сите их на контурную карту. Условными знаками покажите, какие компоненты природы будут охраняться.</w:t>
      </w:r>
    </w:p>
    <w:p w:rsidR="00C00245" w:rsidRDefault="00C00245" w:rsidP="00C00245">
      <w:pPr>
        <w:shd w:val="clear" w:color="auto" w:fill="FFFFFF"/>
        <w:ind w:left="40"/>
        <w:outlineLvl w:val="3"/>
        <w:rPr>
          <w:b/>
          <w:bCs/>
          <w:lang w:val="en-US"/>
        </w:rPr>
      </w:pPr>
    </w:p>
    <w:p w:rsidR="00C00245" w:rsidRPr="0052064C" w:rsidRDefault="00C00245" w:rsidP="00C00245">
      <w:pPr>
        <w:shd w:val="clear" w:color="auto" w:fill="FFFFFF"/>
        <w:jc w:val="center"/>
        <w:outlineLvl w:val="3"/>
      </w:pPr>
      <w:r w:rsidRPr="0052064C">
        <w:rPr>
          <w:b/>
          <w:bCs/>
        </w:rPr>
        <w:t>Практическая работа № 18</w:t>
      </w:r>
    </w:p>
    <w:p w:rsidR="00C00245" w:rsidRPr="0052064C" w:rsidRDefault="00C00245" w:rsidP="00C00245">
      <w:pPr>
        <w:shd w:val="clear" w:color="auto" w:fill="FFFFFF"/>
        <w:ind w:right="20"/>
        <w:jc w:val="center"/>
      </w:pPr>
      <w:r w:rsidRPr="0052064C">
        <w:rPr>
          <w:b/>
          <w:bCs/>
        </w:rPr>
        <w:t xml:space="preserve">Изображение на контурной карте шельфа океана и видов хозяйственной деятельности на нем, а также маршрутов </w:t>
      </w:r>
      <w:r w:rsidRPr="0052064C">
        <w:rPr>
          <w:b/>
          <w:bCs/>
          <w:iCs/>
        </w:rPr>
        <w:t>научных,</w:t>
      </w:r>
      <w:r w:rsidRPr="0052064C">
        <w:rPr>
          <w:b/>
          <w:bCs/>
        </w:rPr>
        <w:t xml:space="preserve"> производственных,</w:t>
      </w:r>
      <w:r w:rsidRPr="0052064C">
        <w:rPr>
          <w:b/>
          <w:bCs/>
          <w:iCs/>
        </w:rPr>
        <w:t xml:space="preserve"> рекреационных экспедиций по</w:t>
      </w:r>
      <w:r w:rsidRPr="0052064C">
        <w:rPr>
          <w:b/>
          <w:bCs/>
        </w:rPr>
        <w:t xml:space="preserve"> акваториям одного из океанов (по</w:t>
      </w:r>
      <w:r w:rsidRPr="0052064C">
        <w:rPr>
          <w:b/>
          <w:bCs/>
          <w:iCs/>
        </w:rPr>
        <w:t xml:space="preserve"> выбору)</w:t>
      </w:r>
    </w:p>
    <w:p w:rsidR="00C00245" w:rsidRPr="00C00245" w:rsidRDefault="00C00245" w:rsidP="00C00245">
      <w:pPr>
        <w:shd w:val="clear" w:color="auto" w:fill="FFFFFF"/>
        <w:ind w:right="20"/>
        <w:rPr>
          <w:b/>
          <w:bCs/>
        </w:rPr>
      </w:pPr>
    </w:p>
    <w:p w:rsidR="00C00245" w:rsidRPr="00C00245" w:rsidRDefault="00C00245" w:rsidP="00C00245">
      <w:pPr>
        <w:shd w:val="clear" w:color="auto" w:fill="FFFFFF"/>
        <w:ind w:right="20"/>
        <w:rPr>
          <w:b/>
          <w:bCs/>
        </w:rPr>
      </w:pPr>
      <w:r w:rsidRPr="0052064C">
        <w:rPr>
          <w:b/>
          <w:bCs/>
        </w:rPr>
        <w:t xml:space="preserve">Цели работы: </w:t>
      </w:r>
    </w:p>
    <w:p w:rsidR="00C00245" w:rsidRPr="0052064C" w:rsidRDefault="00C00245" w:rsidP="00C00245">
      <w:pPr>
        <w:shd w:val="clear" w:color="auto" w:fill="FFFFFF"/>
        <w:ind w:right="20"/>
      </w:pPr>
      <w:r w:rsidRPr="0052064C">
        <w:t>1. Установить особенности природы, виды хозяй</w:t>
      </w:r>
      <w:r w:rsidRPr="0052064C">
        <w:softHyphen/>
        <w:t>ственной деятельности в океане, показать необходимость охраны природы в океане.</w:t>
      </w:r>
    </w:p>
    <w:p w:rsidR="00C00245" w:rsidRPr="0052064C" w:rsidRDefault="00C00245" w:rsidP="00C00245">
      <w:pPr>
        <w:shd w:val="clear" w:color="auto" w:fill="FFFFFF"/>
        <w:ind w:right="20"/>
      </w:pPr>
      <w:r w:rsidRPr="0052064C">
        <w:t xml:space="preserve">2. Учиться отражать результаты работы </w:t>
      </w:r>
      <w:proofErr w:type="gramStart"/>
      <w:r w:rsidRPr="0052064C">
        <w:t>на</w:t>
      </w:r>
      <w:proofErr w:type="gramEnd"/>
      <w:r w:rsidRPr="0052064C">
        <w:t xml:space="preserve"> к/к (картографичес</w:t>
      </w:r>
      <w:r w:rsidRPr="0052064C">
        <w:softHyphen/>
        <w:t>кими способами).</w:t>
      </w:r>
    </w:p>
    <w:p w:rsidR="00C00245" w:rsidRPr="00C00245" w:rsidRDefault="00C00245" w:rsidP="00C00245">
      <w:pPr>
        <w:shd w:val="clear" w:color="auto" w:fill="FFFFFF"/>
        <w:ind w:left="1220"/>
        <w:rPr>
          <w:b/>
          <w:bCs/>
          <w:i/>
          <w:iCs/>
        </w:rPr>
      </w:pPr>
    </w:p>
    <w:p w:rsidR="00C00245" w:rsidRPr="0052064C" w:rsidRDefault="00C00245" w:rsidP="00C00245">
      <w:pPr>
        <w:shd w:val="clear" w:color="auto" w:fill="FFFFFF"/>
        <w:ind w:left="1220"/>
      </w:pPr>
      <w:r w:rsidRPr="0052064C">
        <w:rPr>
          <w:bCs/>
          <w:i/>
          <w:iCs/>
        </w:rPr>
        <w:t>Последовательность выполнения работы</w:t>
      </w:r>
    </w:p>
    <w:p w:rsidR="00C00245" w:rsidRPr="0052064C" w:rsidRDefault="00C00245" w:rsidP="00C00245">
      <w:pPr>
        <w:numPr>
          <w:ilvl w:val="0"/>
          <w:numId w:val="36"/>
        </w:numPr>
        <w:shd w:val="clear" w:color="auto" w:fill="FFFFFF"/>
        <w:tabs>
          <w:tab w:val="left" w:pos="284"/>
        </w:tabs>
        <w:ind w:left="284" w:right="20" w:hanging="284"/>
      </w:pPr>
      <w:r w:rsidRPr="0052064C">
        <w:t>По карте атласа определите естественные границы океана, обозначьте их на контурной карте.</w:t>
      </w:r>
    </w:p>
    <w:p w:rsidR="00C00245" w:rsidRPr="0052064C" w:rsidRDefault="00C00245" w:rsidP="00C00245">
      <w:pPr>
        <w:numPr>
          <w:ilvl w:val="0"/>
          <w:numId w:val="36"/>
        </w:numPr>
        <w:shd w:val="clear" w:color="auto" w:fill="FFFFFF"/>
        <w:tabs>
          <w:tab w:val="left" w:pos="284"/>
          <w:tab w:val="left" w:pos="553"/>
        </w:tabs>
        <w:ind w:left="284" w:right="20" w:hanging="284"/>
      </w:pPr>
      <w:r w:rsidRPr="0052064C">
        <w:t>Пользуясь картой океана в атласе, изобразите на контурной карте шельф океана.</w:t>
      </w:r>
    </w:p>
    <w:p w:rsidR="00C00245" w:rsidRPr="0052064C" w:rsidRDefault="00C00245" w:rsidP="00C00245">
      <w:pPr>
        <w:numPr>
          <w:ilvl w:val="0"/>
          <w:numId w:val="36"/>
        </w:numPr>
        <w:shd w:val="clear" w:color="auto" w:fill="FFFFFF"/>
        <w:tabs>
          <w:tab w:val="left" w:pos="284"/>
        </w:tabs>
        <w:ind w:left="284" w:right="20" w:hanging="284"/>
      </w:pPr>
      <w:r w:rsidRPr="0052064C">
        <w:t>Изучив описание океана в тексте учебника, установите осо</w:t>
      </w:r>
      <w:r w:rsidRPr="0052064C">
        <w:softHyphen/>
        <w:t>бенности его природы, виды хозяйственной деятельности в океа</w:t>
      </w:r>
      <w:r w:rsidRPr="0052064C">
        <w:softHyphen/>
        <w:t>не, необходимость охраны природы.</w:t>
      </w:r>
    </w:p>
    <w:p w:rsidR="00C00245" w:rsidRPr="0052064C" w:rsidRDefault="00C00245" w:rsidP="00C00245">
      <w:pPr>
        <w:numPr>
          <w:ilvl w:val="0"/>
          <w:numId w:val="36"/>
        </w:numPr>
        <w:shd w:val="clear" w:color="auto" w:fill="FFFFFF"/>
        <w:tabs>
          <w:tab w:val="left" w:pos="284"/>
        </w:tabs>
        <w:ind w:left="284" w:right="20" w:hanging="284"/>
      </w:pPr>
      <w:r w:rsidRPr="0052064C">
        <w:t>Изобразите на контурной карте виды хозяйственной деятель</w:t>
      </w:r>
      <w:r w:rsidRPr="0052064C">
        <w:softHyphen/>
        <w:t>ности человека. Знаки легенды карты придумайте самостоятельно.</w:t>
      </w:r>
    </w:p>
    <w:p w:rsidR="00C00245" w:rsidRPr="0052064C" w:rsidRDefault="00C00245" w:rsidP="00C00245">
      <w:pPr>
        <w:numPr>
          <w:ilvl w:val="0"/>
          <w:numId w:val="36"/>
        </w:numPr>
        <w:shd w:val="clear" w:color="auto" w:fill="FFFFFF"/>
        <w:tabs>
          <w:tab w:val="left" w:pos="284"/>
          <w:tab w:val="left" w:pos="529"/>
        </w:tabs>
        <w:ind w:left="284" w:right="20" w:hanging="284"/>
      </w:pPr>
      <w:r w:rsidRPr="0052064C">
        <w:t>Проложите маршруты научных, производственных, рекреаци</w:t>
      </w:r>
      <w:r w:rsidRPr="0052064C">
        <w:softHyphen/>
        <w:t>онных экспедиций по акватории океана.</w:t>
      </w:r>
    </w:p>
    <w:p w:rsidR="00C00245" w:rsidRPr="00C00245" w:rsidRDefault="00C00245" w:rsidP="00C00245">
      <w:pPr>
        <w:shd w:val="clear" w:color="auto" w:fill="FFFFFF"/>
        <w:ind w:left="300"/>
        <w:rPr>
          <w:b/>
          <w:bCs/>
          <w:i/>
          <w:iCs/>
        </w:rPr>
      </w:pPr>
    </w:p>
    <w:p w:rsidR="00C00245" w:rsidRPr="0052064C" w:rsidRDefault="00C00245" w:rsidP="00C00245">
      <w:pPr>
        <w:shd w:val="clear" w:color="auto" w:fill="FFFFFF"/>
        <w:ind w:left="300"/>
      </w:pPr>
      <w:r w:rsidRPr="0052064C">
        <w:rPr>
          <w:bCs/>
          <w:i/>
          <w:iCs/>
        </w:rPr>
        <w:t>Справочная информация</w:t>
      </w:r>
    </w:p>
    <w:p w:rsidR="00C00245" w:rsidRPr="0052064C" w:rsidRDefault="00C00245" w:rsidP="00C00245">
      <w:pPr>
        <w:shd w:val="clear" w:color="auto" w:fill="FFFFFF"/>
        <w:ind w:left="20" w:right="20"/>
      </w:pPr>
      <w:r w:rsidRPr="0052064C">
        <w:rPr>
          <w:i/>
          <w:iCs/>
        </w:rPr>
        <w:t>Шельф или мелководная отмель</w:t>
      </w:r>
      <w:r w:rsidRPr="0052064C">
        <w:t xml:space="preserve"> — мелководная, слегка холмистая рав</w:t>
      </w:r>
      <w:r w:rsidRPr="0052064C">
        <w:softHyphen/>
        <w:t>нина, постепенно понижается до 200 м ниже уровня океана.</w:t>
      </w:r>
    </w:p>
    <w:p w:rsidR="00C00245" w:rsidRPr="0052064C" w:rsidRDefault="00C00245" w:rsidP="00C00245">
      <w:pPr>
        <w:shd w:val="clear" w:color="auto" w:fill="FFFFFF"/>
        <w:ind w:right="20"/>
      </w:pPr>
      <w:r w:rsidRPr="0052064C">
        <w:rPr>
          <w:i/>
          <w:iCs/>
        </w:rPr>
        <w:t>Акватория океана</w:t>
      </w:r>
      <w:r w:rsidRPr="0052064C">
        <w:t xml:space="preserve"> — участок водной поверхности в установленных гра</w:t>
      </w:r>
      <w:r w:rsidRPr="0052064C">
        <w:softHyphen/>
        <w:t>ницах океана.</w:t>
      </w:r>
    </w:p>
    <w:p w:rsidR="00C00245" w:rsidRPr="00C00245" w:rsidRDefault="00C00245" w:rsidP="00C00245">
      <w:pPr>
        <w:shd w:val="clear" w:color="auto" w:fill="FFFFFF"/>
        <w:outlineLvl w:val="3"/>
        <w:rPr>
          <w:b/>
          <w:bCs/>
        </w:rPr>
      </w:pPr>
    </w:p>
    <w:p w:rsidR="00C00245" w:rsidRPr="0052064C" w:rsidRDefault="00C00245" w:rsidP="00C00245">
      <w:pPr>
        <w:shd w:val="clear" w:color="auto" w:fill="FFFFFF"/>
        <w:jc w:val="center"/>
        <w:outlineLvl w:val="3"/>
      </w:pPr>
      <w:r w:rsidRPr="0052064C">
        <w:rPr>
          <w:b/>
          <w:bCs/>
        </w:rPr>
        <w:t>Практическая работа № 19</w:t>
      </w:r>
    </w:p>
    <w:p w:rsidR="00C00245" w:rsidRPr="0052064C" w:rsidRDefault="00C00245" w:rsidP="00C00245">
      <w:pPr>
        <w:shd w:val="clear" w:color="auto" w:fill="FFFFFF"/>
        <w:ind w:right="400"/>
        <w:jc w:val="center"/>
      </w:pPr>
      <w:r w:rsidRPr="0052064C">
        <w:rPr>
          <w:b/>
          <w:bCs/>
        </w:rPr>
        <w:t>Сравнение природы Арктики и Антарктики; защита проектов практического использования Антарктиды или Северного Ледовитого океана в различных областях человеческой деятельности</w:t>
      </w:r>
    </w:p>
    <w:p w:rsidR="00C00245" w:rsidRPr="00C00245" w:rsidRDefault="00C00245" w:rsidP="00C00245">
      <w:pPr>
        <w:shd w:val="clear" w:color="auto" w:fill="FFFFFF"/>
        <w:rPr>
          <w:b/>
          <w:bCs/>
        </w:rPr>
      </w:pPr>
    </w:p>
    <w:p w:rsidR="00C00245" w:rsidRPr="0062320E" w:rsidRDefault="00C00245" w:rsidP="00C00245">
      <w:pPr>
        <w:shd w:val="clear" w:color="auto" w:fill="FFFFFF"/>
        <w:rPr>
          <w:b/>
          <w:bCs/>
        </w:rPr>
      </w:pPr>
      <w:r w:rsidRPr="0052064C">
        <w:rPr>
          <w:b/>
          <w:bCs/>
        </w:rPr>
        <w:t xml:space="preserve">Цели работы: </w:t>
      </w:r>
    </w:p>
    <w:p w:rsidR="00C00245" w:rsidRPr="0052064C" w:rsidRDefault="00C00245" w:rsidP="00C00245">
      <w:pPr>
        <w:numPr>
          <w:ilvl w:val="0"/>
          <w:numId w:val="37"/>
        </w:numPr>
        <w:shd w:val="clear" w:color="auto" w:fill="FFFFFF"/>
        <w:tabs>
          <w:tab w:val="left" w:pos="284"/>
        </w:tabs>
      </w:pPr>
      <w:r w:rsidRPr="0052064C">
        <w:t>Сравнить природу Арктики и Антарктики.</w:t>
      </w:r>
    </w:p>
    <w:p w:rsidR="00C00245" w:rsidRPr="0052064C" w:rsidRDefault="00C00245" w:rsidP="00C00245">
      <w:pPr>
        <w:numPr>
          <w:ilvl w:val="0"/>
          <w:numId w:val="37"/>
        </w:numPr>
        <w:shd w:val="clear" w:color="auto" w:fill="FFFFFF"/>
        <w:tabs>
          <w:tab w:val="left" w:pos="284"/>
          <w:tab w:val="left" w:pos="567"/>
        </w:tabs>
        <w:ind w:right="20"/>
      </w:pPr>
      <w:r w:rsidRPr="0052064C">
        <w:t>Составить и защитить проекты использования природных богатств Антарктиды или Северного Ледовитого океана в различ</w:t>
      </w:r>
      <w:r w:rsidRPr="0052064C">
        <w:softHyphen/>
        <w:t>ных областях человеческой деятельности.</w:t>
      </w:r>
    </w:p>
    <w:p w:rsidR="00C00245" w:rsidRPr="0052064C" w:rsidRDefault="00C00245" w:rsidP="00C00245">
      <w:pPr>
        <w:numPr>
          <w:ilvl w:val="0"/>
          <w:numId w:val="37"/>
        </w:numPr>
        <w:shd w:val="clear" w:color="auto" w:fill="FFFFFF"/>
        <w:tabs>
          <w:tab w:val="left" w:pos="284"/>
          <w:tab w:val="left" w:pos="567"/>
        </w:tabs>
        <w:ind w:right="20"/>
      </w:pPr>
      <w:r w:rsidRPr="0052064C">
        <w:t>Учиться оценивать и прогнозировать природные условия и природные богатства как условия для жизни и хозяйственной дея</w:t>
      </w:r>
      <w:r w:rsidRPr="0052064C">
        <w:softHyphen/>
        <w:t>тельности людей.</w:t>
      </w:r>
    </w:p>
    <w:p w:rsidR="00C00245" w:rsidRPr="00C00245" w:rsidRDefault="00C00245" w:rsidP="00C00245">
      <w:pPr>
        <w:shd w:val="clear" w:color="auto" w:fill="FFFFFF"/>
        <w:rPr>
          <w:b/>
          <w:bCs/>
          <w:i/>
          <w:iCs/>
        </w:rPr>
      </w:pPr>
    </w:p>
    <w:p w:rsidR="00C00245" w:rsidRPr="0052064C" w:rsidRDefault="00C00245" w:rsidP="00C00245">
      <w:pPr>
        <w:shd w:val="clear" w:color="auto" w:fill="FFFFFF"/>
        <w:ind w:firstLine="708"/>
      </w:pPr>
      <w:r w:rsidRPr="0052064C">
        <w:rPr>
          <w:bCs/>
          <w:i/>
          <w:iCs/>
        </w:rPr>
        <w:t>Последовательность выполнения работы</w:t>
      </w:r>
    </w:p>
    <w:p w:rsidR="00C00245" w:rsidRPr="0052064C" w:rsidRDefault="00C00245" w:rsidP="00C00245">
      <w:pPr>
        <w:shd w:val="clear" w:color="auto" w:fill="FFFFFF"/>
        <w:ind w:right="40"/>
      </w:pPr>
      <w:r w:rsidRPr="0052064C">
        <w:t>I. Анализируя карты атласа (карты подобрать самостоятельно), используя ранее полученные знания по теме, сравните природу Арктики и Антарктики. Результаты сравнения оформите в виде таблицы.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9"/>
        <w:gridCol w:w="2142"/>
        <w:gridCol w:w="1288"/>
      </w:tblGrid>
      <w:tr w:rsidR="00C00245" w:rsidRPr="0052064C" w:rsidTr="00C00245">
        <w:trPr>
          <w:trHeight w:val="329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>
            <w:pPr>
              <w:ind w:left="1180"/>
            </w:pPr>
            <w:r w:rsidRPr="0052064C">
              <w:rPr>
                <w:b/>
                <w:bCs/>
              </w:rPr>
              <w:t>Полярные области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>
            <w:pPr>
              <w:ind w:left="300"/>
            </w:pPr>
            <w:r w:rsidRPr="0052064C">
              <w:rPr>
                <w:b/>
                <w:bCs/>
              </w:rPr>
              <w:t>Сходство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>
            <w:pPr>
              <w:ind w:left="220"/>
            </w:pPr>
            <w:r w:rsidRPr="0052064C">
              <w:rPr>
                <w:b/>
                <w:bCs/>
              </w:rPr>
              <w:t>Различие</w:t>
            </w:r>
          </w:p>
        </w:tc>
      </w:tr>
      <w:tr w:rsidR="00C00245" w:rsidRPr="0052064C" w:rsidTr="00C00245">
        <w:trPr>
          <w:trHeight w:val="990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>
            <w:pPr>
              <w:ind w:left="80"/>
            </w:pPr>
            <w:r w:rsidRPr="0052064C">
              <w:rPr>
                <w:b/>
                <w:bCs/>
              </w:rPr>
              <w:t>Арктика</w:t>
            </w:r>
            <w:r w:rsidRPr="0052064C">
              <w:t xml:space="preserve"> — северная полярная область Земли, включающая почти весь Северный Ледовитый океан с островами, прилегающие части Атлантического и Тихого океанов, а также окраины материков Северная Америка и </w:t>
            </w:r>
            <w:r w:rsidRPr="0052064C">
              <w:lastRenderedPageBreak/>
              <w:t>Евразия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/>
        </w:tc>
      </w:tr>
      <w:tr w:rsidR="00C00245" w:rsidRPr="0052064C" w:rsidTr="00C00245">
        <w:trPr>
          <w:trHeight w:val="678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>
            <w:pPr>
              <w:ind w:left="80"/>
            </w:pPr>
            <w:r w:rsidRPr="0052064C">
              <w:rPr>
                <w:b/>
                <w:bCs/>
              </w:rPr>
              <w:lastRenderedPageBreak/>
              <w:t>Антарктика</w:t>
            </w:r>
            <w:r w:rsidRPr="0052064C">
              <w:t xml:space="preserve"> — южная полярная область Земли, включающая Антарктиду, прилегающие к ней части океанов и острова в пределах 48—60° </w:t>
            </w:r>
            <w:proofErr w:type="spellStart"/>
            <w:r w:rsidRPr="0052064C">
              <w:t>ю.ш</w:t>
            </w:r>
            <w:proofErr w:type="spellEnd"/>
            <w:r w:rsidRPr="0052064C"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/>
        </w:tc>
      </w:tr>
    </w:tbl>
    <w:p w:rsidR="00C00245" w:rsidRPr="0062320E" w:rsidRDefault="00C00245" w:rsidP="00C00245">
      <w:pPr>
        <w:shd w:val="clear" w:color="auto" w:fill="FFFFFF"/>
      </w:pPr>
      <w:r w:rsidRPr="0052064C">
        <w:rPr>
          <w:b/>
          <w:bCs/>
        </w:rPr>
        <w:t xml:space="preserve">Внимание! Внимание! </w:t>
      </w:r>
    </w:p>
    <w:p w:rsidR="00C00245" w:rsidRPr="0052064C" w:rsidRDefault="00C00245" w:rsidP="00C00245">
      <w:pPr>
        <w:shd w:val="clear" w:color="auto" w:fill="FFFFFF"/>
      </w:pPr>
      <w:r w:rsidRPr="0052064C">
        <w:rPr>
          <w:bCs/>
        </w:rPr>
        <w:t>Варианту 1</w:t>
      </w:r>
    </w:p>
    <w:p w:rsidR="00C00245" w:rsidRPr="0052064C" w:rsidRDefault="00C00245" w:rsidP="00C00245">
      <w:pPr>
        <w:shd w:val="clear" w:color="auto" w:fill="FFFFFF"/>
        <w:ind w:right="340"/>
      </w:pPr>
      <w:r w:rsidRPr="0052064C">
        <w:rPr>
          <w:bCs/>
        </w:rPr>
        <w:t>Задание Академии географических наук: составить и защитить про</w:t>
      </w:r>
      <w:r w:rsidRPr="0052064C">
        <w:rPr>
          <w:bCs/>
        </w:rPr>
        <w:softHyphen/>
        <w:t>ект практического использования Антарктиды в различных областях человеческой деятельности. Познакомить с результатами своей работы других учащихся класса.</w:t>
      </w:r>
    </w:p>
    <w:p w:rsidR="00C00245" w:rsidRPr="00C00245" w:rsidRDefault="00C00245" w:rsidP="00C00245">
      <w:pPr>
        <w:shd w:val="clear" w:color="auto" w:fill="FFFFFF"/>
        <w:rPr>
          <w:b/>
          <w:bCs/>
        </w:rPr>
      </w:pPr>
      <w:r w:rsidRPr="0052064C">
        <w:rPr>
          <w:b/>
          <w:bCs/>
        </w:rPr>
        <w:t xml:space="preserve">Внимание! Внимание! </w:t>
      </w:r>
    </w:p>
    <w:p w:rsidR="00C00245" w:rsidRPr="0052064C" w:rsidRDefault="00C00245" w:rsidP="00C00245">
      <w:pPr>
        <w:shd w:val="clear" w:color="auto" w:fill="FFFFFF"/>
      </w:pPr>
      <w:r w:rsidRPr="0052064C">
        <w:rPr>
          <w:bCs/>
        </w:rPr>
        <w:t>Варианту 2</w:t>
      </w:r>
    </w:p>
    <w:p w:rsidR="00C00245" w:rsidRPr="0052064C" w:rsidRDefault="00C00245" w:rsidP="00C00245">
      <w:pPr>
        <w:shd w:val="clear" w:color="auto" w:fill="FFFFFF"/>
        <w:ind w:right="340"/>
      </w:pPr>
      <w:r w:rsidRPr="0052064C">
        <w:rPr>
          <w:bCs/>
        </w:rPr>
        <w:t>Задание Академии географических наук: составить и защитить про</w:t>
      </w:r>
      <w:r w:rsidRPr="0052064C">
        <w:rPr>
          <w:bCs/>
        </w:rPr>
        <w:softHyphen/>
        <w:t>ект практического использования Северного Ледовитого океана в раз</w:t>
      </w:r>
      <w:r w:rsidRPr="0052064C">
        <w:rPr>
          <w:bCs/>
        </w:rPr>
        <w:softHyphen/>
        <w:t>личных областях человеческой деятельности. Познакомить с резуль</w:t>
      </w:r>
      <w:r w:rsidRPr="0052064C">
        <w:rPr>
          <w:bCs/>
        </w:rPr>
        <w:softHyphen/>
        <w:t>татами своей работы других учащихся класса.</w:t>
      </w:r>
    </w:p>
    <w:p w:rsidR="00C00245" w:rsidRPr="00C00245" w:rsidRDefault="00C00245" w:rsidP="00C00245">
      <w:pPr>
        <w:shd w:val="clear" w:color="auto" w:fill="FFFFFF"/>
        <w:outlineLvl w:val="3"/>
        <w:rPr>
          <w:bCs/>
        </w:rPr>
      </w:pPr>
    </w:p>
    <w:p w:rsidR="00C00245" w:rsidRPr="0052064C" w:rsidRDefault="00C00245" w:rsidP="00C00245">
      <w:pPr>
        <w:shd w:val="clear" w:color="auto" w:fill="FFFFFF"/>
        <w:jc w:val="center"/>
        <w:outlineLvl w:val="3"/>
      </w:pPr>
      <w:r w:rsidRPr="0052064C">
        <w:rPr>
          <w:b/>
          <w:bCs/>
        </w:rPr>
        <w:t>Практическая работа № 20</w:t>
      </w:r>
    </w:p>
    <w:p w:rsidR="00C00245" w:rsidRPr="0052064C" w:rsidRDefault="00C00245" w:rsidP="00C00245">
      <w:pPr>
        <w:shd w:val="clear" w:color="auto" w:fill="FFFFFF"/>
        <w:ind w:right="340"/>
        <w:jc w:val="center"/>
      </w:pPr>
      <w:r w:rsidRPr="0052064C">
        <w:rPr>
          <w:b/>
          <w:bCs/>
        </w:rPr>
        <w:t>Сравнение климата отдельных частей материка, расположенных в одном климатическом поясе, оценка климатических условий для жизни и хозяйственной деятельности населения</w:t>
      </w:r>
    </w:p>
    <w:p w:rsidR="00C00245" w:rsidRPr="00C00245" w:rsidRDefault="00C00245" w:rsidP="00C00245">
      <w:pPr>
        <w:shd w:val="clear" w:color="auto" w:fill="FFFFFF"/>
        <w:ind w:right="40"/>
      </w:pPr>
    </w:p>
    <w:p w:rsidR="00C00245" w:rsidRPr="00C00245" w:rsidRDefault="00C00245" w:rsidP="00C00245">
      <w:pPr>
        <w:shd w:val="clear" w:color="auto" w:fill="FFFFFF"/>
        <w:ind w:right="40"/>
        <w:rPr>
          <w:b/>
        </w:rPr>
      </w:pPr>
      <w:r w:rsidRPr="0052064C">
        <w:rPr>
          <w:b/>
        </w:rPr>
        <w:t xml:space="preserve">Цели работы: </w:t>
      </w:r>
    </w:p>
    <w:p w:rsidR="00C00245" w:rsidRPr="0052064C" w:rsidRDefault="00C00245" w:rsidP="00C00245">
      <w:pPr>
        <w:shd w:val="clear" w:color="auto" w:fill="FFFFFF"/>
        <w:ind w:right="40"/>
      </w:pPr>
      <w:r w:rsidRPr="0062320E">
        <w:t>1</w:t>
      </w:r>
      <w:r w:rsidRPr="0052064C">
        <w:t>. Показать разнообразие климата внутри одного климатического пояса, выявить причины, обусловившие это раз</w:t>
      </w:r>
      <w:r w:rsidRPr="0052064C">
        <w:softHyphen/>
        <w:t>нообразие.</w:t>
      </w:r>
    </w:p>
    <w:p w:rsidR="00C00245" w:rsidRPr="0052064C" w:rsidRDefault="00C00245" w:rsidP="00C00245">
      <w:pPr>
        <w:shd w:val="clear" w:color="auto" w:fill="FFFFFF"/>
        <w:tabs>
          <w:tab w:val="left" w:pos="568"/>
        </w:tabs>
        <w:ind w:right="20"/>
      </w:pPr>
      <w:r>
        <w:t>Оц</w:t>
      </w:r>
      <w:r w:rsidRPr="0052064C">
        <w:t>енить климатические условия для жизни и хозяйственной деятельности населения.</w:t>
      </w:r>
    </w:p>
    <w:p w:rsidR="00C00245" w:rsidRPr="0052064C" w:rsidRDefault="00C00245" w:rsidP="00C00245">
      <w:pPr>
        <w:shd w:val="clear" w:color="auto" w:fill="FFFFFF"/>
        <w:tabs>
          <w:tab w:val="left" w:pos="597"/>
        </w:tabs>
        <w:ind w:right="20"/>
      </w:pPr>
      <w:r w:rsidRPr="0052064C">
        <w:t>Проверить и оценить свое умение самостоятельно анализи</w:t>
      </w:r>
      <w:r w:rsidRPr="0052064C">
        <w:softHyphen/>
        <w:t>ровать тематические карты, проводить сравнение климатов, выде</w:t>
      </w:r>
      <w:r w:rsidRPr="0052064C">
        <w:softHyphen/>
        <w:t>лять черты сходства и различия.</w:t>
      </w:r>
    </w:p>
    <w:p w:rsidR="00C00245" w:rsidRDefault="00C00245" w:rsidP="00C00245">
      <w:pPr>
        <w:shd w:val="clear" w:color="auto" w:fill="FFFFFF"/>
        <w:rPr>
          <w:b/>
          <w:bCs/>
          <w:i/>
          <w:iCs/>
        </w:rPr>
      </w:pPr>
    </w:p>
    <w:p w:rsidR="00C00245" w:rsidRPr="0052064C" w:rsidRDefault="00C00245" w:rsidP="00C00245">
      <w:pPr>
        <w:shd w:val="clear" w:color="auto" w:fill="FFFFFF"/>
      </w:pPr>
      <w:r w:rsidRPr="0052064C">
        <w:rPr>
          <w:bCs/>
          <w:i/>
          <w:iCs/>
        </w:rPr>
        <w:t>Последовательность выполнения работы</w:t>
      </w:r>
    </w:p>
    <w:p w:rsidR="00C00245" w:rsidRPr="0052064C" w:rsidRDefault="00C00245" w:rsidP="00C00245">
      <w:pPr>
        <w:shd w:val="clear" w:color="auto" w:fill="FFFFFF"/>
        <w:tabs>
          <w:tab w:val="left" w:pos="5373"/>
        </w:tabs>
      </w:pPr>
      <w:proofErr w:type="spellStart"/>
      <w:r w:rsidRPr="0052064C">
        <w:rPr>
          <w:b/>
          <w:bCs/>
        </w:rPr>
        <w:t>Бариант</w:t>
      </w:r>
      <w:proofErr w:type="spellEnd"/>
      <w:r w:rsidRPr="0052064C">
        <w:rPr>
          <w:b/>
          <w:bCs/>
        </w:rPr>
        <w:t xml:space="preserve"> 1</w:t>
      </w:r>
      <w:r w:rsidRPr="0052064C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2064C">
        <w:rPr>
          <w:b/>
          <w:bCs/>
        </w:rPr>
        <w:t>Вариант 2</w:t>
      </w:r>
    </w:p>
    <w:p w:rsidR="00C00245" w:rsidRDefault="00C00245" w:rsidP="00C00245">
      <w:pPr>
        <w:shd w:val="clear" w:color="auto" w:fill="FFFFFF"/>
        <w:tabs>
          <w:tab w:val="left" w:pos="4058"/>
        </w:tabs>
        <w:ind w:right="20"/>
      </w:pPr>
      <w:r w:rsidRPr="0052064C">
        <w:t xml:space="preserve">Сравнить климат полуостровов </w:t>
      </w:r>
    </w:p>
    <w:p w:rsidR="00C00245" w:rsidRPr="0052064C" w:rsidRDefault="00C00245" w:rsidP="00C00245">
      <w:pPr>
        <w:shd w:val="clear" w:color="auto" w:fill="FFFFFF"/>
        <w:tabs>
          <w:tab w:val="left" w:pos="4058"/>
        </w:tabs>
        <w:ind w:right="20"/>
      </w:pPr>
      <w:r w:rsidRPr="0052064C">
        <w:t>Сравнить климат полуостровов Аляска и Лабрадор</w:t>
      </w:r>
      <w:r w:rsidRPr="0052064C">
        <w:tab/>
      </w:r>
      <w:r>
        <w:tab/>
      </w:r>
      <w:r>
        <w:tab/>
      </w:r>
      <w:r>
        <w:tab/>
      </w:r>
      <w:r w:rsidRPr="0052064C">
        <w:t>Флорида и Калифорния</w:t>
      </w:r>
    </w:p>
    <w:p w:rsidR="00C00245" w:rsidRPr="0052064C" w:rsidRDefault="00C00245" w:rsidP="00C00245">
      <w:pPr>
        <w:shd w:val="clear" w:color="auto" w:fill="FFFFFF"/>
        <w:tabs>
          <w:tab w:val="left" w:pos="578"/>
        </w:tabs>
        <w:ind w:right="20"/>
      </w:pPr>
      <w:r w:rsidRPr="0052064C">
        <w:t>Используя прием наложения карт (физическая карта Север</w:t>
      </w:r>
      <w:r w:rsidRPr="0052064C">
        <w:softHyphen/>
      </w:r>
      <w:r w:rsidRPr="0052064C">
        <w:rPr>
          <w:bCs/>
        </w:rPr>
        <w:t>ной</w:t>
      </w:r>
      <w:r w:rsidRPr="0052064C">
        <w:t xml:space="preserve"> Америки, климатическая карта Северной Америки, климати</w:t>
      </w:r>
      <w:r w:rsidRPr="0052064C">
        <w:softHyphen/>
        <w:t>ческие пояса и области мира), сравните климат двух предложен</w:t>
      </w:r>
      <w:r w:rsidRPr="0052064C">
        <w:softHyphen/>
        <w:t>ных территорий.</w:t>
      </w:r>
    </w:p>
    <w:p w:rsidR="00C00245" w:rsidRPr="0052064C" w:rsidRDefault="00C00245" w:rsidP="00C00245">
      <w:pPr>
        <w:shd w:val="clear" w:color="auto" w:fill="FFFFFF"/>
        <w:tabs>
          <w:tab w:val="left" w:pos="578"/>
        </w:tabs>
        <w:ind w:right="20"/>
      </w:pPr>
      <w:r w:rsidRPr="0052064C">
        <w:t>Результаты сравнения можно отразить в виде таблицы в тет</w:t>
      </w:r>
      <w:r w:rsidRPr="0052064C">
        <w:softHyphen/>
        <w:t>ради или на контурной карте.</w:t>
      </w:r>
    </w:p>
    <w:p w:rsidR="00C00245" w:rsidRPr="0052064C" w:rsidRDefault="00C00245" w:rsidP="00C00245">
      <w:pPr>
        <w:shd w:val="clear" w:color="auto" w:fill="FFFFFF"/>
      </w:pPr>
      <w:r w:rsidRPr="0052064C">
        <w:rPr>
          <w:b/>
          <w:bCs/>
        </w:rPr>
        <w:t>Вариант 1</w:t>
      </w:r>
    </w:p>
    <w:tbl>
      <w:tblPr>
        <w:tblW w:w="905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209"/>
        <w:gridCol w:w="1011"/>
        <w:gridCol w:w="1470"/>
        <w:gridCol w:w="846"/>
        <w:gridCol w:w="1276"/>
        <w:gridCol w:w="687"/>
      </w:tblGrid>
      <w:tr w:rsidR="00C00245" w:rsidRPr="0052064C" w:rsidTr="00C00245">
        <w:trPr>
          <w:trHeight w:val="38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>
            <w:pPr>
              <w:ind w:left="320"/>
              <w:jc w:val="center"/>
            </w:pPr>
            <w:r w:rsidRPr="0052064C">
              <w:rPr>
                <w:b/>
                <w:bCs/>
              </w:rPr>
              <w:t>Территория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>
            <w:pPr>
              <w:ind w:left="260"/>
              <w:jc w:val="center"/>
            </w:pPr>
            <w:r w:rsidRPr="0052064C">
              <w:rPr>
                <w:b/>
                <w:bCs/>
              </w:rPr>
              <w:t xml:space="preserve">Средняя </w:t>
            </w:r>
            <w:r w:rsidRPr="0052064C">
              <w:rPr>
                <w:b/>
                <w:bCs/>
                <w:lang w:val="en-US"/>
              </w:rPr>
              <w:t>t,</w:t>
            </w:r>
            <w:r>
              <w:rPr>
                <w:b/>
                <w:bCs/>
              </w:rPr>
              <w:t xml:space="preserve"> </w:t>
            </w:r>
            <w:r w:rsidRPr="0052064C">
              <w:t>С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>
            <w:pPr>
              <w:jc w:val="center"/>
            </w:pPr>
            <w:r w:rsidRPr="0052064C">
              <w:rPr>
                <w:b/>
                <w:bCs/>
              </w:rPr>
              <w:t xml:space="preserve">Годовое кол-во осадков, </w:t>
            </w:r>
            <w:proofErr w:type="gramStart"/>
            <w:r w:rsidRPr="0052064C">
              <w:rPr>
                <w:b/>
                <w:bCs/>
              </w:rPr>
              <w:t>мм</w:t>
            </w:r>
            <w:proofErr w:type="gramEnd"/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>
            <w:pPr>
              <w:ind w:left="140"/>
              <w:jc w:val="center"/>
            </w:pPr>
            <w:r w:rsidRPr="0052064C">
              <w:rPr>
                <w:b/>
                <w:bCs/>
              </w:rPr>
              <w:t>Режим</w:t>
            </w:r>
          </w:p>
          <w:p w:rsidR="00C00245" w:rsidRPr="0052064C" w:rsidRDefault="00C00245" w:rsidP="00E3780F">
            <w:pPr>
              <w:ind w:left="140"/>
              <w:jc w:val="center"/>
            </w:pPr>
            <w:r w:rsidRPr="0052064C">
              <w:rPr>
                <w:b/>
                <w:bCs/>
              </w:rPr>
              <w:t>осадков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0245" w:rsidRDefault="00C00245" w:rsidP="00E3780F">
            <w:pPr>
              <w:jc w:val="center"/>
              <w:rPr>
                <w:b/>
                <w:bCs/>
              </w:rPr>
            </w:pPr>
            <w:r w:rsidRPr="0052064C">
              <w:rPr>
                <w:b/>
                <w:bCs/>
              </w:rPr>
              <w:t>Клима</w:t>
            </w:r>
            <w:r w:rsidRPr="0052064C">
              <w:rPr>
                <w:b/>
                <w:bCs/>
              </w:rPr>
              <w:softHyphen/>
              <w:t xml:space="preserve">тический </w:t>
            </w:r>
          </w:p>
          <w:p w:rsidR="00C00245" w:rsidRPr="0052064C" w:rsidRDefault="00C00245" w:rsidP="00E3780F">
            <w:pPr>
              <w:jc w:val="center"/>
            </w:pPr>
            <w:r w:rsidRPr="0052064C">
              <w:rPr>
                <w:b/>
                <w:bCs/>
              </w:rPr>
              <w:t>пояс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>
            <w:pPr>
              <w:jc w:val="center"/>
            </w:pPr>
            <w:r>
              <w:rPr>
                <w:b/>
                <w:bCs/>
              </w:rPr>
              <w:t>Тип</w:t>
            </w:r>
            <w:r w:rsidRPr="0052064C">
              <w:rPr>
                <w:b/>
                <w:bCs/>
              </w:rPr>
              <w:t xml:space="preserve"> климата</w:t>
            </w:r>
          </w:p>
        </w:tc>
      </w:tr>
      <w:tr w:rsidR="00C00245" w:rsidRPr="0052064C" w:rsidTr="00C00245">
        <w:trPr>
          <w:trHeight w:val="361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/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>
            <w:pPr>
              <w:ind w:left="100"/>
            </w:pPr>
            <w:r w:rsidRPr="0052064C">
              <w:rPr>
                <w:b/>
                <w:bCs/>
              </w:rPr>
              <w:t>января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>
            <w:pPr>
              <w:ind w:left="100"/>
            </w:pPr>
            <w:r w:rsidRPr="0052064C">
              <w:rPr>
                <w:b/>
                <w:bCs/>
              </w:rPr>
              <w:t>июля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>
            <w:pPr>
              <w:ind w:left="100"/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>
            <w:pPr>
              <w:ind w:left="100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>
            <w:pPr>
              <w:ind w:left="100"/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>
            <w:pPr>
              <w:ind w:left="100"/>
            </w:pPr>
          </w:p>
        </w:tc>
      </w:tr>
      <w:tr w:rsidR="00C00245" w:rsidRPr="0052064C" w:rsidTr="00C00245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>
            <w:pPr>
              <w:ind w:left="80"/>
            </w:pPr>
            <w:r w:rsidRPr="0052064C">
              <w:rPr>
                <w:bCs/>
              </w:rPr>
              <w:t>П-ов</w:t>
            </w:r>
            <w:r w:rsidRPr="0052064C">
              <w:t xml:space="preserve"> Аляска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/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/>
        </w:tc>
      </w:tr>
      <w:tr w:rsidR="00C00245" w:rsidRPr="0052064C" w:rsidTr="00C00245">
        <w:trPr>
          <w:trHeight w:val="3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>
            <w:pPr>
              <w:ind w:left="80"/>
            </w:pPr>
            <w:r w:rsidRPr="0052064C">
              <w:rPr>
                <w:bCs/>
              </w:rPr>
              <w:t>П-ов</w:t>
            </w:r>
            <w:r w:rsidRPr="0052064C">
              <w:t xml:space="preserve"> Лабрадор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/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/>
        </w:tc>
      </w:tr>
      <w:tr w:rsidR="00C00245" w:rsidRPr="0052064C" w:rsidTr="00C00245">
        <w:trPr>
          <w:trHeight w:val="944"/>
        </w:trPr>
        <w:tc>
          <w:tcPr>
            <w:tcW w:w="9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>
            <w:pPr>
              <w:ind w:left="80"/>
            </w:pPr>
            <w:r w:rsidRPr="0052064C">
              <w:rPr>
                <w:bCs/>
              </w:rPr>
              <w:t>Причины, обусловившие различия климата в пределах одного климатического пояса:</w:t>
            </w:r>
          </w:p>
          <w:p w:rsidR="00C00245" w:rsidRPr="0052064C" w:rsidRDefault="00C00245" w:rsidP="00E3780F">
            <w:pPr>
              <w:ind w:left="80"/>
            </w:pPr>
            <w:r w:rsidRPr="0052064C">
              <w:rPr>
                <w:bCs/>
              </w:rPr>
              <w:t>Как повлияли различия климата на жизнь и хозяйственную деятельность населения сравниваемых территорий:</w:t>
            </w:r>
          </w:p>
        </w:tc>
      </w:tr>
    </w:tbl>
    <w:p w:rsidR="00C00245" w:rsidRPr="0052064C" w:rsidRDefault="00C00245" w:rsidP="00C00245">
      <w:pPr>
        <w:shd w:val="clear" w:color="auto" w:fill="FFFFFF"/>
      </w:pPr>
      <w:r w:rsidRPr="0052064C">
        <w:rPr>
          <w:b/>
          <w:bCs/>
        </w:rPr>
        <w:t>Вариант 2</w:t>
      </w:r>
    </w:p>
    <w:tbl>
      <w:tblPr>
        <w:tblW w:w="87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225"/>
        <w:gridCol w:w="618"/>
        <w:gridCol w:w="992"/>
        <w:gridCol w:w="1281"/>
        <w:gridCol w:w="1423"/>
        <w:gridCol w:w="799"/>
      </w:tblGrid>
      <w:tr w:rsidR="00C00245" w:rsidRPr="0052064C" w:rsidTr="00C00245">
        <w:trPr>
          <w:trHeight w:val="55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>
            <w:pPr>
              <w:ind w:left="400"/>
              <w:jc w:val="center"/>
            </w:pPr>
            <w:r w:rsidRPr="0052064C">
              <w:rPr>
                <w:b/>
                <w:bCs/>
              </w:rPr>
              <w:t>Территория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>
            <w:pPr>
              <w:ind w:left="260"/>
              <w:jc w:val="center"/>
            </w:pPr>
            <w:r w:rsidRPr="0052064C">
              <w:rPr>
                <w:b/>
                <w:bCs/>
              </w:rPr>
              <w:t xml:space="preserve">Средняя </w:t>
            </w:r>
            <w:r w:rsidRPr="0052064C">
              <w:rPr>
                <w:b/>
                <w:bCs/>
                <w:lang w:val="en-US"/>
              </w:rPr>
              <w:t>t,</w:t>
            </w:r>
            <w:r>
              <w:rPr>
                <w:b/>
                <w:bCs/>
              </w:rPr>
              <w:t xml:space="preserve"> </w:t>
            </w:r>
            <w:r w:rsidRPr="0052064C">
              <w:rPr>
                <w:b/>
                <w:bCs/>
              </w:rPr>
              <w:t>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>
            <w:pPr>
              <w:jc w:val="center"/>
            </w:pPr>
            <w:r w:rsidRPr="0052064C">
              <w:rPr>
                <w:b/>
                <w:bCs/>
              </w:rPr>
              <w:t>Годовое кол-во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lastRenderedPageBreak/>
              <w:t>осадков,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>
            <w:pPr>
              <w:ind w:left="100"/>
              <w:jc w:val="center"/>
            </w:pPr>
            <w:r w:rsidRPr="0052064C">
              <w:rPr>
                <w:b/>
                <w:bCs/>
              </w:rPr>
              <w:lastRenderedPageBreak/>
              <w:t>Режим</w:t>
            </w:r>
          </w:p>
          <w:p w:rsidR="00C00245" w:rsidRPr="0052064C" w:rsidRDefault="00C00245" w:rsidP="00E3780F">
            <w:pPr>
              <w:ind w:left="100"/>
              <w:jc w:val="center"/>
            </w:pPr>
            <w:r w:rsidRPr="0052064C">
              <w:rPr>
                <w:b/>
                <w:bCs/>
              </w:rPr>
              <w:t>осадков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>
            <w:pPr>
              <w:jc w:val="center"/>
            </w:pPr>
            <w:r w:rsidRPr="0052064C">
              <w:rPr>
                <w:b/>
                <w:bCs/>
              </w:rPr>
              <w:t>Клима</w:t>
            </w:r>
            <w:r w:rsidRPr="0052064C">
              <w:rPr>
                <w:b/>
                <w:bCs/>
              </w:rPr>
              <w:softHyphen/>
              <w:t xml:space="preserve">тический </w:t>
            </w:r>
            <w:r w:rsidRPr="0052064C">
              <w:rPr>
                <w:b/>
                <w:bCs/>
              </w:rPr>
              <w:lastRenderedPageBreak/>
              <w:t>пояс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>
            <w:pPr>
              <w:ind w:left="240"/>
              <w:jc w:val="center"/>
            </w:pPr>
            <w:r w:rsidRPr="0052064C">
              <w:rPr>
                <w:b/>
                <w:bCs/>
              </w:rPr>
              <w:lastRenderedPageBreak/>
              <w:t>Тип</w:t>
            </w:r>
          </w:p>
          <w:p w:rsidR="00C00245" w:rsidRPr="0052064C" w:rsidRDefault="00C00245" w:rsidP="00E3780F">
            <w:pPr>
              <w:ind w:left="80"/>
              <w:jc w:val="center"/>
            </w:pPr>
            <w:r w:rsidRPr="0052064C">
              <w:rPr>
                <w:b/>
                <w:bCs/>
              </w:rPr>
              <w:t>клима</w:t>
            </w:r>
            <w:r w:rsidRPr="0052064C">
              <w:rPr>
                <w:b/>
                <w:bCs/>
              </w:rPr>
              <w:lastRenderedPageBreak/>
              <w:t>та</w:t>
            </w:r>
          </w:p>
        </w:tc>
      </w:tr>
      <w:tr w:rsidR="00C00245" w:rsidRPr="0052064C" w:rsidTr="00C00245">
        <w:trPr>
          <w:trHeight w:val="14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>
            <w:pPr>
              <w:ind w:left="80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>
            <w:pPr>
              <w:ind w:left="100"/>
            </w:pPr>
            <w:r w:rsidRPr="0052064C">
              <w:rPr>
                <w:b/>
                <w:bCs/>
              </w:rPr>
              <w:t>января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>
            <w:pPr>
              <w:ind w:left="100"/>
            </w:pPr>
            <w:r w:rsidRPr="0052064C">
              <w:rPr>
                <w:b/>
                <w:bCs/>
              </w:rPr>
              <w:t>июля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>
            <w:pPr>
              <w:jc w:val="center"/>
            </w:pPr>
            <w:r w:rsidRPr="0052064C">
              <w:rPr>
                <w:b/>
                <w:bCs/>
              </w:rPr>
              <w:t>мм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/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/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/>
        </w:tc>
      </w:tr>
      <w:tr w:rsidR="00C00245" w:rsidRPr="0052064C" w:rsidTr="00C00245">
        <w:trPr>
          <w:trHeight w:val="3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>
            <w:pPr>
              <w:ind w:left="80"/>
            </w:pPr>
            <w:r w:rsidRPr="0052064C">
              <w:t>П-ов Флорида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/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/>
        </w:tc>
      </w:tr>
      <w:tr w:rsidR="00C00245" w:rsidRPr="0052064C" w:rsidTr="00C00245">
        <w:trPr>
          <w:trHeight w:val="3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>
            <w:pPr>
              <w:ind w:left="80"/>
            </w:pPr>
            <w:r w:rsidRPr="0052064C">
              <w:t>П-ов Калифорния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/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/>
        </w:tc>
      </w:tr>
      <w:tr w:rsidR="00C00245" w:rsidRPr="0052064C" w:rsidTr="00C00245">
        <w:trPr>
          <w:trHeight w:val="887"/>
        </w:trPr>
        <w:tc>
          <w:tcPr>
            <w:tcW w:w="8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>
            <w:pPr>
              <w:ind w:left="80"/>
            </w:pPr>
            <w:r w:rsidRPr="0052064C">
              <w:rPr>
                <w:bCs/>
              </w:rPr>
              <w:t>Причины, обусловившие различия климата в пределах одного климатического пояса:</w:t>
            </w:r>
          </w:p>
          <w:p w:rsidR="00C00245" w:rsidRPr="0052064C" w:rsidRDefault="00C00245" w:rsidP="00E3780F">
            <w:pPr>
              <w:ind w:left="80"/>
            </w:pPr>
            <w:r w:rsidRPr="0052064C">
              <w:rPr>
                <w:bCs/>
              </w:rPr>
              <w:t>Как повлияли различия климата на жизнь и хозяйственную деятельность населения сравниваемых территорий:</w:t>
            </w:r>
          </w:p>
        </w:tc>
      </w:tr>
    </w:tbl>
    <w:p w:rsidR="00C00245" w:rsidRPr="0052064C" w:rsidRDefault="00C00245" w:rsidP="00C00245">
      <w:pPr>
        <w:shd w:val="clear" w:color="auto" w:fill="FFFFFF"/>
        <w:rPr>
          <w:i/>
        </w:rPr>
      </w:pPr>
      <w:r w:rsidRPr="0052064C">
        <w:rPr>
          <w:bCs/>
          <w:i/>
        </w:rPr>
        <w:t>На контурной карте</w:t>
      </w:r>
    </w:p>
    <w:p w:rsidR="00C00245" w:rsidRPr="0052064C" w:rsidRDefault="00C00245" w:rsidP="00C00245">
      <w:pPr>
        <w:numPr>
          <w:ilvl w:val="0"/>
          <w:numId w:val="38"/>
        </w:numPr>
        <w:shd w:val="clear" w:color="auto" w:fill="FFFFFF"/>
        <w:tabs>
          <w:tab w:val="left" w:pos="284"/>
        </w:tabs>
      </w:pPr>
      <w:r w:rsidRPr="0052064C">
        <w:t>Подписать территории, климат которых сравнивается.</w:t>
      </w:r>
    </w:p>
    <w:p w:rsidR="00C00245" w:rsidRPr="0052064C" w:rsidRDefault="00C00245" w:rsidP="00C00245">
      <w:pPr>
        <w:numPr>
          <w:ilvl w:val="0"/>
          <w:numId w:val="38"/>
        </w:numPr>
        <w:shd w:val="clear" w:color="auto" w:fill="FFFFFF"/>
        <w:tabs>
          <w:tab w:val="left" w:pos="284"/>
        </w:tabs>
        <w:ind w:right="40"/>
      </w:pPr>
      <w:r w:rsidRPr="0052064C">
        <w:t>Обозначить климатический пояс, в пределах которого рас</w:t>
      </w:r>
      <w:r w:rsidRPr="0052064C">
        <w:softHyphen/>
        <w:t>положены сравниваемые территории, указать тип климата.</w:t>
      </w:r>
    </w:p>
    <w:p w:rsidR="00C00245" w:rsidRPr="0052064C" w:rsidRDefault="00C00245" w:rsidP="00C00245">
      <w:pPr>
        <w:numPr>
          <w:ilvl w:val="0"/>
          <w:numId w:val="38"/>
        </w:numPr>
        <w:shd w:val="clear" w:color="auto" w:fill="FFFFFF"/>
        <w:tabs>
          <w:tab w:val="left" w:pos="284"/>
        </w:tabs>
        <w:ind w:right="40"/>
      </w:pPr>
      <w:r w:rsidRPr="0052064C">
        <w:t>Указать преобладающие воздушные массы, стрелками пока</w:t>
      </w:r>
      <w:r w:rsidRPr="0052064C">
        <w:softHyphen/>
        <w:t>зать направления постоянных ветров.</w:t>
      </w:r>
    </w:p>
    <w:p w:rsidR="00C00245" w:rsidRPr="0052064C" w:rsidRDefault="00C00245" w:rsidP="00C00245">
      <w:pPr>
        <w:numPr>
          <w:ilvl w:val="0"/>
          <w:numId w:val="38"/>
        </w:numPr>
        <w:shd w:val="clear" w:color="auto" w:fill="FFFFFF"/>
        <w:tabs>
          <w:tab w:val="left" w:pos="284"/>
        </w:tabs>
        <w:ind w:right="40"/>
      </w:pPr>
      <w:r w:rsidRPr="0052064C">
        <w:t>Провести изотермы средних январских и средних июльских температур воздуха.</w:t>
      </w:r>
    </w:p>
    <w:p w:rsidR="00C00245" w:rsidRPr="0052064C" w:rsidRDefault="00C00245" w:rsidP="00C00245">
      <w:pPr>
        <w:numPr>
          <w:ilvl w:val="0"/>
          <w:numId w:val="38"/>
        </w:numPr>
        <w:shd w:val="clear" w:color="auto" w:fill="FFFFFF"/>
        <w:tabs>
          <w:tab w:val="left" w:pos="284"/>
        </w:tabs>
        <w:ind w:right="40"/>
      </w:pPr>
      <w:r w:rsidRPr="0052064C">
        <w:t>Указать абсолютный максимум и абсолютный минимум тем</w:t>
      </w:r>
      <w:r w:rsidRPr="0052064C">
        <w:softHyphen/>
        <w:t>ператур.</w:t>
      </w:r>
    </w:p>
    <w:p w:rsidR="00C00245" w:rsidRPr="0052064C" w:rsidRDefault="00C00245" w:rsidP="00C00245">
      <w:pPr>
        <w:numPr>
          <w:ilvl w:val="0"/>
          <w:numId w:val="38"/>
        </w:numPr>
        <w:shd w:val="clear" w:color="auto" w:fill="FFFFFF"/>
        <w:tabs>
          <w:tab w:val="left" w:pos="284"/>
        </w:tabs>
      </w:pPr>
      <w:r w:rsidRPr="0052064C">
        <w:t>Цветовым фоном показать годовое количество осадков.</w:t>
      </w:r>
    </w:p>
    <w:p w:rsidR="00C00245" w:rsidRPr="0052064C" w:rsidRDefault="00C00245" w:rsidP="00C00245">
      <w:pPr>
        <w:numPr>
          <w:ilvl w:val="0"/>
          <w:numId w:val="38"/>
        </w:numPr>
        <w:shd w:val="clear" w:color="auto" w:fill="FFFFFF"/>
        <w:tabs>
          <w:tab w:val="left" w:pos="284"/>
        </w:tabs>
      </w:pPr>
      <w:r w:rsidRPr="0052064C">
        <w:t>Указать режим выпадения осадков.</w:t>
      </w:r>
    </w:p>
    <w:p w:rsidR="00C00245" w:rsidRPr="0052064C" w:rsidRDefault="00C00245" w:rsidP="00C00245">
      <w:pPr>
        <w:numPr>
          <w:ilvl w:val="0"/>
          <w:numId w:val="38"/>
        </w:numPr>
        <w:shd w:val="clear" w:color="auto" w:fill="FFFFFF"/>
        <w:tabs>
          <w:tab w:val="left" w:pos="284"/>
        </w:tabs>
      </w:pPr>
      <w:r w:rsidRPr="0052064C">
        <w:t>Обозначить течения у берегов сравниваемых территорий.</w:t>
      </w:r>
    </w:p>
    <w:p w:rsidR="00C00245" w:rsidRPr="0052064C" w:rsidRDefault="00C00245" w:rsidP="00C00245">
      <w:pPr>
        <w:numPr>
          <w:ilvl w:val="0"/>
          <w:numId w:val="38"/>
        </w:numPr>
        <w:shd w:val="clear" w:color="auto" w:fill="FFFFFF"/>
        <w:tabs>
          <w:tab w:val="left" w:pos="284"/>
        </w:tabs>
        <w:ind w:right="40"/>
      </w:pPr>
      <w:r w:rsidRPr="0052064C">
        <w:t>В тетради записать</w:t>
      </w:r>
      <w:r w:rsidRPr="0052064C">
        <w:rPr>
          <w:bCs/>
        </w:rPr>
        <w:t xml:space="preserve"> краткий вывод</w:t>
      </w:r>
      <w:r w:rsidRPr="0052064C">
        <w:t xml:space="preserve"> о причинах, обусловивших различия климата в пределах одного климатического пояса</w:t>
      </w:r>
      <w:r>
        <w:t>.</w:t>
      </w:r>
      <w:r w:rsidRPr="0052064C">
        <w:t xml:space="preserve"> Как повлияли различия климата на жизнь и хозяйственную деятельность населения сравниваемых территорий?</w:t>
      </w:r>
    </w:p>
    <w:p w:rsidR="00C00245" w:rsidRDefault="00C00245" w:rsidP="00C00245">
      <w:pPr>
        <w:shd w:val="clear" w:color="auto" w:fill="FFFFFF"/>
        <w:outlineLvl w:val="3"/>
        <w:rPr>
          <w:b/>
          <w:bCs/>
        </w:rPr>
      </w:pPr>
    </w:p>
    <w:p w:rsidR="00C00245" w:rsidRPr="0052064C" w:rsidRDefault="00C00245" w:rsidP="00C00245">
      <w:pPr>
        <w:shd w:val="clear" w:color="auto" w:fill="FFFFFF"/>
        <w:jc w:val="center"/>
        <w:outlineLvl w:val="3"/>
      </w:pPr>
      <w:r w:rsidRPr="0052064C">
        <w:rPr>
          <w:b/>
          <w:bCs/>
        </w:rPr>
        <w:t>Практическая работа № 21</w:t>
      </w:r>
    </w:p>
    <w:p w:rsidR="00C00245" w:rsidRPr="0052064C" w:rsidRDefault="00C00245" w:rsidP="00C00245">
      <w:pPr>
        <w:shd w:val="clear" w:color="auto" w:fill="FFFFFF"/>
        <w:ind w:right="40"/>
        <w:jc w:val="center"/>
      </w:pPr>
      <w:r w:rsidRPr="0052064C">
        <w:rPr>
          <w:b/>
          <w:bCs/>
          <w:iCs/>
        </w:rPr>
        <w:t xml:space="preserve">Составление проекта возможного путешествия по странам континента с обоснованием его целей, оформлением картосхемы маршрута, описанием современных </w:t>
      </w:r>
      <w:r w:rsidRPr="0052064C">
        <w:rPr>
          <w:b/>
          <w:bCs/>
        </w:rPr>
        <w:t>ландшафтов и различий в</w:t>
      </w:r>
      <w:r w:rsidRPr="0052064C">
        <w:rPr>
          <w:b/>
          <w:bCs/>
          <w:iCs/>
        </w:rPr>
        <w:t xml:space="preserve"> характере</w:t>
      </w:r>
      <w:r w:rsidRPr="0052064C">
        <w:rPr>
          <w:b/>
          <w:bCs/>
        </w:rPr>
        <w:t xml:space="preserve"> освоения территории </w:t>
      </w:r>
      <w:r w:rsidRPr="0052064C">
        <w:rPr>
          <w:b/>
          <w:bCs/>
          <w:iCs/>
        </w:rPr>
        <w:t>по</w:t>
      </w:r>
      <w:r w:rsidRPr="0052064C">
        <w:rPr>
          <w:b/>
          <w:bCs/>
        </w:rPr>
        <w:t xml:space="preserve"> линии следования</w:t>
      </w:r>
    </w:p>
    <w:p w:rsidR="00C00245" w:rsidRDefault="00C00245" w:rsidP="00C00245">
      <w:pPr>
        <w:shd w:val="clear" w:color="auto" w:fill="FFFFFF"/>
        <w:ind w:right="40"/>
      </w:pPr>
    </w:p>
    <w:p w:rsidR="00C00245" w:rsidRPr="0062320E" w:rsidRDefault="00C00245" w:rsidP="00C00245">
      <w:pPr>
        <w:shd w:val="clear" w:color="auto" w:fill="FFFFFF"/>
        <w:ind w:right="40"/>
        <w:rPr>
          <w:b/>
        </w:rPr>
      </w:pPr>
      <w:r w:rsidRPr="0052064C">
        <w:rPr>
          <w:b/>
        </w:rPr>
        <w:t>Цели</w:t>
      </w:r>
      <w:r w:rsidRPr="0052064C">
        <w:rPr>
          <w:b/>
          <w:bCs/>
        </w:rPr>
        <w:t xml:space="preserve"> работы:</w:t>
      </w:r>
      <w:r w:rsidRPr="0052064C">
        <w:rPr>
          <w:b/>
        </w:rPr>
        <w:t xml:space="preserve"> </w:t>
      </w:r>
    </w:p>
    <w:p w:rsidR="00C00245" w:rsidRPr="0052064C" w:rsidRDefault="00C00245" w:rsidP="00C00245">
      <w:pPr>
        <w:shd w:val="clear" w:color="auto" w:fill="FFFFFF"/>
        <w:ind w:right="40"/>
      </w:pPr>
      <w:r w:rsidRPr="0052064C">
        <w:t>1. Закрепить и расширить знания об особеннос</w:t>
      </w:r>
      <w:r w:rsidRPr="0052064C">
        <w:softHyphen/>
        <w:t>тях природы Северной Америки, о населении и его хозяйственной деятельности.</w:t>
      </w:r>
    </w:p>
    <w:p w:rsidR="00C00245" w:rsidRPr="0052064C" w:rsidRDefault="00C00245" w:rsidP="00C00245">
      <w:pPr>
        <w:shd w:val="clear" w:color="auto" w:fill="FFFFFF"/>
        <w:ind w:right="40"/>
      </w:pPr>
      <w:r w:rsidRPr="0052064C">
        <w:t>2. Проверить и оценить умение использовать карты атласа, учеб</w:t>
      </w:r>
      <w:r w:rsidRPr="0052064C">
        <w:softHyphen/>
        <w:t>ник, другие источники географической информации с целью ре</w:t>
      </w:r>
      <w:r w:rsidRPr="0052064C">
        <w:softHyphen/>
        <w:t>шения поставленных задач.</w:t>
      </w:r>
    </w:p>
    <w:p w:rsidR="00C00245" w:rsidRDefault="00C00245" w:rsidP="00C00245">
      <w:pPr>
        <w:shd w:val="clear" w:color="auto" w:fill="FFFFFF"/>
        <w:ind w:right="40"/>
        <w:rPr>
          <w:b/>
          <w:bCs/>
          <w:i/>
          <w:iCs/>
        </w:rPr>
      </w:pPr>
    </w:p>
    <w:p w:rsidR="00C00245" w:rsidRPr="0062320E" w:rsidRDefault="00C00245" w:rsidP="00C00245">
      <w:pPr>
        <w:shd w:val="clear" w:color="auto" w:fill="FFFFFF"/>
        <w:ind w:right="40"/>
        <w:rPr>
          <w:bCs/>
          <w:i/>
          <w:iCs/>
        </w:rPr>
      </w:pPr>
      <w:r w:rsidRPr="0052064C">
        <w:rPr>
          <w:bCs/>
          <w:i/>
          <w:iCs/>
        </w:rPr>
        <w:t xml:space="preserve">Последовательность выполнения работы </w:t>
      </w:r>
    </w:p>
    <w:p w:rsidR="00C00245" w:rsidRPr="0052064C" w:rsidRDefault="00C00245" w:rsidP="00C00245">
      <w:pPr>
        <w:shd w:val="clear" w:color="auto" w:fill="FFFFFF"/>
        <w:ind w:right="40"/>
      </w:pPr>
      <w:r w:rsidRPr="0052064C">
        <w:t>Дорогие друзья! Вы изучили один из удивительных континен</w:t>
      </w:r>
      <w:r w:rsidRPr="0052064C">
        <w:softHyphen/>
        <w:t>тов нашей планеты и теперь имеете возможность совершить неза</w:t>
      </w:r>
      <w:r w:rsidRPr="0052064C">
        <w:softHyphen/>
        <w:t>бываемое путешествие по странам Северной Америки.</w:t>
      </w:r>
    </w:p>
    <w:p w:rsidR="00C00245" w:rsidRPr="0052064C" w:rsidRDefault="00C00245" w:rsidP="00C00245">
      <w:pPr>
        <w:shd w:val="clear" w:color="auto" w:fill="FFFFFF"/>
        <w:ind w:left="20" w:right="40"/>
      </w:pPr>
      <w:r w:rsidRPr="0052064C">
        <w:t>1. Составьте проект возможного путешествия с обоснованием его Целей. Целями путешествия могут быть посещение национальных парков континента, изучение вулканов, посещение столиц государств, изучение уникальных природных объектов и многое, многое другое. Зная особенности природы континента, населения и его хозяйствен</w:t>
      </w:r>
      <w:r w:rsidRPr="0052064C">
        <w:softHyphen/>
        <w:t>ной жизни, вы сами определите, где бы вам хотелось побывать, что в первую очередь вам бы хотелось «увидеть своими глазами».</w:t>
      </w:r>
    </w:p>
    <w:p w:rsidR="00C00245" w:rsidRPr="0052064C" w:rsidRDefault="00C00245" w:rsidP="00C00245">
      <w:pPr>
        <w:shd w:val="clear" w:color="auto" w:fill="FFFFFF"/>
        <w:tabs>
          <w:tab w:val="left" w:pos="543"/>
        </w:tabs>
        <w:ind w:right="40"/>
      </w:pPr>
      <w:r>
        <w:t xml:space="preserve">2. </w:t>
      </w:r>
      <w:proofErr w:type="gramStart"/>
      <w:r w:rsidRPr="0052064C">
        <w:t>Определив маршрут путешествия, его начальную и конечную точки, нанесите маршрут на контурную карту — отметьте объекты, которые планируете посетить (не менее пяти), проложите путь сле</w:t>
      </w:r>
      <w:r w:rsidRPr="0052064C">
        <w:softHyphen/>
        <w:t>дования.</w:t>
      </w:r>
      <w:proofErr w:type="gramEnd"/>
      <w:r w:rsidRPr="0052064C">
        <w:t xml:space="preserve"> Знаки легенды карты придумайте самостоятельно.</w:t>
      </w:r>
    </w:p>
    <w:p w:rsidR="00C00245" w:rsidRPr="0052064C" w:rsidRDefault="00C00245" w:rsidP="00C00245">
      <w:pPr>
        <w:shd w:val="clear" w:color="auto" w:fill="FFFFFF"/>
        <w:tabs>
          <w:tab w:val="left" w:pos="545"/>
        </w:tabs>
      </w:pPr>
      <w:r>
        <w:t xml:space="preserve">3. </w:t>
      </w:r>
      <w:r w:rsidRPr="0052064C">
        <w:t>В тетради дайте краткое описание объектов изучения.</w:t>
      </w:r>
    </w:p>
    <w:p w:rsidR="00C00245" w:rsidRPr="0052064C" w:rsidRDefault="00C00245" w:rsidP="00C00245">
      <w:pPr>
        <w:shd w:val="clear" w:color="auto" w:fill="FFFFFF"/>
        <w:tabs>
          <w:tab w:val="left" w:pos="553"/>
        </w:tabs>
        <w:ind w:right="40"/>
      </w:pPr>
      <w:r>
        <w:lastRenderedPageBreak/>
        <w:t xml:space="preserve">4. </w:t>
      </w:r>
      <w:r w:rsidRPr="0052064C">
        <w:t>Используя комплексную карту, свои знания по теме, в тетра</w:t>
      </w:r>
      <w:r w:rsidRPr="0052064C">
        <w:softHyphen/>
        <w:t>ди опишите современные ландшафты и различия в характере ос</w:t>
      </w:r>
      <w:r w:rsidRPr="0052064C">
        <w:softHyphen/>
        <w:t>воения территории по маршруту следования.</w:t>
      </w:r>
    </w:p>
    <w:p w:rsidR="00C00245" w:rsidRDefault="00C00245" w:rsidP="00C00245">
      <w:pPr>
        <w:shd w:val="clear" w:color="auto" w:fill="FFFFFF"/>
        <w:tabs>
          <w:tab w:val="left" w:pos="5494"/>
        </w:tabs>
        <w:ind w:left="300"/>
        <w:outlineLvl w:val="3"/>
        <w:rPr>
          <w:b/>
          <w:bCs/>
        </w:rPr>
      </w:pPr>
    </w:p>
    <w:p w:rsidR="00C00245" w:rsidRPr="0052064C" w:rsidRDefault="00C00245" w:rsidP="00C00245">
      <w:pPr>
        <w:shd w:val="clear" w:color="auto" w:fill="FFFFFF"/>
        <w:tabs>
          <w:tab w:val="left" w:pos="5494"/>
        </w:tabs>
        <w:jc w:val="center"/>
        <w:outlineLvl w:val="3"/>
      </w:pPr>
      <w:r w:rsidRPr="0052064C">
        <w:rPr>
          <w:b/>
          <w:bCs/>
        </w:rPr>
        <w:t>Практическая работа № 22</w:t>
      </w:r>
    </w:p>
    <w:p w:rsidR="00C00245" w:rsidRPr="0052064C" w:rsidRDefault="00C00245" w:rsidP="00C00245">
      <w:pPr>
        <w:shd w:val="clear" w:color="auto" w:fill="FFFFFF"/>
        <w:jc w:val="center"/>
      </w:pPr>
      <w:r w:rsidRPr="0052064C">
        <w:rPr>
          <w:b/>
          <w:bCs/>
        </w:rPr>
        <w:t>Сравнение климата Евразии с климатом Северной</w:t>
      </w:r>
      <w:r w:rsidRPr="0062320E">
        <w:rPr>
          <w:b/>
          <w:bCs/>
        </w:rPr>
        <w:t xml:space="preserve">  </w:t>
      </w:r>
      <w:r w:rsidRPr="0052064C">
        <w:rPr>
          <w:b/>
          <w:bCs/>
          <w:iCs/>
        </w:rPr>
        <w:t>Америки;</w:t>
      </w:r>
      <w:r w:rsidRPr="0052064C">
        <w:rPr>
          <w:b/>
          <w:bCs/>
        </w:rPr>
        <w:t xml:space="preserve"> определение типов</w:t>
      </w:r>
      <w:r w:rsidRPr="0052064C">
        <w:rPr>
          <w:b/>
          <w:bCs/>
          <w:iCs/>
        </w:rPr>
        <w:t xml:space="preserve"> климата Евразии по</w:t>
      </w:r>
      <w:r w:rsidRPr="0062320E">
        <w:rPr>
          <w:b/>
          <w:bCs/>
          <w:iCs/>
        </w:rPr>
        <w:t xml:space="preserve"> </w:t>
      </w:r>
      <w:proofErr w:type="spellStart"/>
      <w:r w:rsidRPr="0052064C">
        <w:rPr>
          <w:b/>
          <w:bCs/>
          <w:iCs/>
        </w:rPr>
        <w:t>климатограммам</w:t>
      </w:r>
      <w:proofErr w:type="spellEnd"/>
      <w:r w:rsidRPr="0052064C">
        <w:rPr>
          <w:b/>
          <w:bCs/>
          <w:iCs/>
        </w:rPr>
        <w:t>, оценивание климатических условий для</w:t>
      </w:r>
      <w:r w:rsidRPr="0062320E">
        <w:rPr>
          <w:b/>
          <w:bCs/>
          <w:iCs/>
        </w:rPr>
        <w:t xml:space="preserve"> </w:t>
      </w:r>
      <w:r w:rsidRPr="0052064C">
        <w:rPr>
          <w:b/>
          <w:bCs/>
        </w:rPr>
        <w:t>жизни людей и</w:t>
      </w:r>
      <w:r w:rsidRPr="0052064C">
        <w:rPr>
          <w:b/>
          <w:bCs/>
          <w:iCs/>
        </w:rPr>
        <w:t xml:space="preserve"> их</w:t>
      </w:r>
      <w:r w:rsidRPr="0052064C">
        <w:rPr>
          <w:b/>
          <w:bCs/>
        </w:rPr>
        <w:t xml:space="preserve"> хозяйственной деятельности</w:t>
      </w:r>
    </w:p>
    <w:p w:rsidR="00C00245" w:rsidRDefault="00C00245" w:rsidP="00C00245">
      <w:pPr>
        <w:shd w:val="clear" w:color="auto" w:fill="FFFFFF"/>
        <w:ind w:left="20" w:right="40"/>
      </w:pPr>
    </w:p>
    <w:p w:rsidR="00C00245" w:rsidRPr="0062320E" w:rsidRDefault="00C00245" w:rsidP="00C00245">
      <w:pPr>
        <w:shd w:val="clear" w:color="auto" w:fill="FFFFFF"/>
        <w:ind w:left="20" w:right="40"/>
        <w:rPr>
          <w:b/>
        </w:rPr>
      </w:pPr>
      <w:r w:rsidRPr="0052064C">
        <w:rPr>
          <w:b/>
        </w:rPr>
        <w:t xml:space="preserve">Цели работы: </w:t>
      </w:r>
    </w:p>
    <w:p w:rsidR="00C00245" w:rsidRPr="0052064C" w:rsidRDefault="00C00245" w:rsidP="00C00245">
      <w:pPr>
        <w:shd w:val="clear" w:color="auto" w:fill="FFFFFF"/>
        <w:ind w:left="20" w:right="40"/>
      </w:pPr>
      <w:r w:rsidRPr="0052064C">
        <w:t>1. Сравнить климат Евразии с климатом Север</w:t>
      </w:r>
      <w:r w:rsidRPr="0052064C">
        <w:softHyphen/>
        <w:t xml:space="preserve">ной Америки. Определить типы климата Евразии по </w:t>
      </w:r>
      <w:proofErr w:type="spellStart"/>
      <w:r w:rsidRPr="0052064C">
        <w:t>климатограм</w:t>
      </w:r>
      <w:r w:rsidRPr="0052064C">
        <w:softHyphen/>
        <w:t>мам</w:t>
      </w:r>
      <w:proofErr w:type="spellEnd"/>
      <w:r w:rsidRPr="0052064C">
        <w:t>, оценить климатические условия для жизни людей и их хо</w:t>
      </w:r>
      <w:r w:rsidRPr="0052064C">
        <w:softHyphen/>
        <w:t>зяйственной деятельности.</w:t>
      </w:r>
    </w:p>
    <w:p w:rsidR="00C00245" w:rsidRPr="0052064C" w:rsidRDefault="00C00245" w:rsidP="00C00245">
      <w:pPr>
        <w:shd w:val="clear" w:color="auto" w:fill="FFFFFF"/>
        <w:ind w:right="40"/>
      </w:pPr>
      <w:r w:rsidRPr="0052064C">
        <w:t xml:space="preserve">2. Проверить и оценить умение анализировать </w:t>
      </w:r>
      <w:proofErr w:type="spellStart"/>
      <w:r w:rsidRPr="0052064C">
        <w:t>климатограммы</w:t>
      </w:r>
      <w:proofErr w:type="spellEnd"/>
      <w:r w:rsidRPr="0052064C">
        <w:t xml:space="preserve"> и делать вывод о типе климата.</w:t>
      </w:r>
    </w:p>
    <w:p w:rsidR="00C00245" w:rsidRDefault="00C00245" w:rsidP="00C00245">
      <w:pPr>
        <w:shd w:val="clear" w:color="auto" w:fill="FFFFFF"/>
        <w:ind w:left="1200"/>
        <w:rPr>
          <w:i/>
          <w:iCs/>
        </w:rPr>
      </w:pPr>
    </w:p>
    <w:p w:rsidR="00C00245" w:rsidRPr="0052064C" w:rsidRDefault="00C00245" w:rsidP="00C00245">
      <w:pPr>
        <w:shd w:val="clear" w:color="auto" w:fill="FFFFFF"/>
        <w:ind w:left="1200"/>
      </w:pPr>
      <w:r w:rsidRPr="0052064C">
        <w:rPr>
          <w:i/>
          <w:iCs/>
        </w:rPr>
        <w:t>Последовательность</w:t>
      </w:r>
      <w:r w:rsidRPr="0052064C">
        <w:rPr>
          <w:b/>
          <w:bCs/>
          <w:i/>
          <w:iCs/>
        </w:rPr>
        <w:t xml:space="preserve"> </w:t>
      </w:r>
      <w:r w:rsidRPr="0052064C">
        <w:rPr>
          <w:bCs/>
          <w:i/>
          <w:iCs/>
        </w:rPr>
        <w:t>выполнения работы</w:t>
      </w:r>
    </w:p>
    <w:p w:rsidR="00C00245" w:rsidRPr="0052064C" w:rsidRDefault="00C00245" w:rsidP="00C00245">
      <w:pPr>
        <w:shd w:val="clear" w:color="auto" w:fill="FFFFFF"/>
        <w:tabs>
          <w:tab w:val="left" w:pos="558"/>
        </w:tabs>
        <w:ind w:right="40"/>
      </w:pPr>
      <w:r>
        <w:t xml:space="preserve">1. </w:t>
      </w:r>
      <w:r w:rsidRPr="0052064C">
        <w:t>Рассмотрев климатические карты Евразии и Северной Аме</w:t>
      </w:r>
      <w:r w:rsidRPr="0052064C">
        <w:softHyphen/>
        <w:t>рики, карту «Климатические пояса и области мира», сравните кли</w:t>
      </w:r>
      <w:r w:rsidRPr="0052064C">
        <w:softHyphen/>
        <w:t>мат Евразии и Северной Америки по плану (устно):</w:t>
      </w:r>
    </w:p>
    <w:p w:rsidR="00C00245" w:rsidRPr="0052064C" w:rsidRDefault="00C00245" w:rsidP="00C00245">
      <w:pPr>
        <w:shd w:val="clear" w:color="auto" w:fill="FFFFFF"/>
        <w:tabs>
          <w:tab w:val="left" w:pos="554"/>
        </w:tabs>
        <w:ind w:left="300"/>
      </w:pPr>
      <w:r w:rsidRPr="0052064C">
        <w:t>а)</w:t>
      </w:r>
      <w:r w:rsidRPr="0052064C">
        <w:tab/>
        <w:t>в каких климатических поясах расположены материки;</w:t>
      </w:r>
    </w:p>
    <w:p w:rsidR="00C00245" w:rsidRPr="0052064C" w:rsidRDefault="00C00245" w:rsidP="00C00245">
      <w:pPr>
        <w:shd w:val="clear" w:color="auto" w:fill="FFFFFF"/>
        <w:tabs>
          <w:tab w:val="left" w:pos="554"/>
        </w:tabs>
        <w:ind w:left="300"/>
      </w:pPr>
      <w:r w:rsidRPr="0052064C">
        <w:t>б)</w:t>
      </w:r>
      <w:r w:rsidRPr="0052064C">
        <w:tab/>
        <w:t>сравните показатели абсолютных температур;</w:t>
      </w:r>
    </w:p>
    <w:p w:rsidR="00C00245" w:rsidRPr="0052064C" w:rsidRDefault="00C00245" w:rsidP="00C00245">
      <w:pPr>
        <w:shd w:val="clear" w:color="auto" w:fill="FFFFFF"/>
        <w:tabs>
          <w:tab w:val="left" w:pos="558"/>
        </w:tabs>
        <w:ind w:left="20" w:right="40" w:firstLine="280"/>
      </w:pPr>
      <w:r w:rsidRPr="0052064C">
        <w:t>в)</w:t>
      </w:r>
      <w:r w:rsidRPr="0052064C">
        <w:tab/>
        <w:t>на каком материке засушливые области и области наиболь</w:t>
      </w:r>
      <w:r w:rsidRPr="0052064C">
        <w:softHyphen/>
        <w:t>шего выпадения осадков занимают большую площадь.</w:t>
      </w:r>
    </w:p>
    <w:p w:rsidR="00C00245" w:rsidRPr="0052064C" w:rsidRDefault="00C00245" w:rsidP="00C00245">
      <w:pPr>
        <w:shd w:val="clear" w:color="auto" w:fill="FFFFFF"/>
        <w:tabs>
          <w:tab w:val="left" w:pos="534"/>
        </w:tabs>
        <w:ind w:right="40"/>
      </w:pPr>
      <w:r>
        <w:t xml:space="preserve">2. </w:t>
      </w:r>
      <w:r w:rsidRPr="0052064C">
        <w:t>Сделайте вывод, на каком материке климат более разнообра</w:t>
      </w:r>
      <w:r w:rsidRPr="0052064C">
        <w:softHyphen/>
        <w:t>зен. Приведите конкретные примеры, объясните причины разно</w:t>
      </w:r>
      <w:r w:rsidRPr="0052064C">
        <w:softHyphen/>
        <w:t>образия климата Евразии. Краткий вывод с примерами и объясне</w:t>
      </w:r>
      <w:r w:rsidRPr="0052064C">
        <w:softHyphen/>
        <w:t>нием разнообразия климата Евразии запишите в тетрадь.</w:t>
      </w:r>
    </w:p>
    <w:p w:rsidR="00C00245" w:rsidRPr="0052064C" w:rsidRDefault="00C00245" w:rsidP="00C00245">
      <w:pPr>
        <w:shd w:val="clear" w:color="auto" w:fill="FFFFFF"/>
        <w:tabs>
          <w:tab w:val="left" w:pos="519"/>
        </w:tabs>
        <w:ind w:right="40"/>
      </w:pPr>
      <w:r>
        <w:t xml:space="preserve">3. </w:t>
      </w:r>
      <w:r w:rsidRPr="0052064C">
        <w:t xml:space="preserve">Определите типы климата Евразии по </w:t>
      </w:r>
      <w:proofErr w:type="spellStart"/>
      <w:r w:rsidRPr="0052064C">
        <w:t>климатограммам</w:t>
      </w:r>
      <w:proofErr w:type="spellEnd"/>
      <w:r w:rsidRPr="0052064C">
        <w:t xml:space="preserve"> (учеб</w:t>
      </w:r>
      <w:r w:rsidRPr="0052064C">
        <w:softHyphen/>
        <w:t>ник, рис. 95, с. 212).</w:t>
      </w:r>
    </w:p>
    <w:p w:rsidR="00C00245" w:rsidRPr="0052064C" w:rsidRDefault="00C00245" w:rsidP="00C00245">
      <w:pPr>
        <w:shd w:val="clear" w:color="auto" w:fill="FFFFFF"/>
        <w:tabs>
          <w:tab w:val="left" w:pos="567"/>
        </w:tabs>
        <w:ind w:right="60"/>
      </w:pPr>
      <w:r>
        <w:t xml:space="preserve">4. </w:t>
      </w:r>
      <w:r w:rsidRPr="0052064C">
        <w:t xml:space="preserve">В результате сопоставления данных </w:t>
      </w:r>
      <w:proofErr w:type="spellStart"/>
      <w:r w:rsidRPr="0052064C">
        <w:t>климатограмм</w:t>
      </w:r>
      <w:proofErr w:type="spellEnd"/>
      <w:r w:rsidRPr="0052064C">
        <w:t xml:space="preserve"> с клима</w:t>
      </w:r>
      <w:r w:rsidRPr="0052064C">
        <w:softHyphen/>
        <w:t>тической картой Евразии, картой «Климатические пояса и облас</w:t>
      </w:r>
      <w:r w:rsidRPr="0052064C">
        <w:softHyphen/>
        <w:t>ти мира» определите тип климата.</w:t>
      </w:r>
    </w:p>
    <w:p w:rsidR="00C00245" w:rsidRPr="0052064C" w:rsidRDefault="00C00245" w:rsidP="00C00245">
      <w:pPr>
        <w:shd w:val="clear" w:color="auto" w:fill="FFFFFF"/>
        <w:tabs>
          <w:tab w:val="left" w:pos="543"/>
        </w:tabs>
        <w:ind w:right="60"/>
      </w:pPr>
      <w:r>
        <w:t xml:space="preserve">5. </w:t>
      </w:r>
      <w:r w:rsidRPr="0052064C">
        <w:t>Оцените климатические условия для жизни людей и их хо</w:t>
      </w:r>
      <w:r w:rsidRPr="0052064C">
        <w:softHyphen/>
        <w:t>зяйственной деятельности для каждого из пунктов.</w:t>
      </w:r>
    </w:p>
    <w:p w:rsidR="00C00245" w:rsidRPr="0052064C" w:rsidRDefault="00C00245" w:rsidP="00C00245">
      <w:pPr>
        <w:shd w:val="clear" w:color="auto" w:fill="FFFFFF"/>
        <w:tabs>
          <w:tab w:val="left" w:pos="545"/>
        </w:tabs>
      </w:pPr>
      <w:r>
        <w:t xml:space="preserve">6. </w:t>
      </w:r>
      <w:r w:rsidRPr="0052064C">
        <w:t>Результаты работы оформите в виде таблицы.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1"/>
        <w:gridCol w:w="1210"/>
        <w:gridCol w:w="1203"/>
        <w:gridCol w:w="1170"/>
        <w:gridCol w:w="1068"/>
        <w:gridCol w:w="1289"/>
        <w:gridCol w:w="918"/>
        <w:gridCol w:w="1199"/>
      </w:tblGrid>
      <w:tr w:rsidR="00C00245" w:rsidRPr="0052064C" w:rsidTr="00C00245">
        <w:trPr>
          <w:trHeight w:val="70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>
            <w:pPr>
              <w:ind w:left="80" w:firstLine="260"/>
              <w:jc w:val="center"/>
            </w:pPr>
            <w:r w:rsidRPr="0052064C">
              <w:rPr>
                <w:b/>
                <w:bCs/>
              </w:rPr>
              <w:t xml:space="preserve">№ </w:t>
            </w:r>
            <w:proofErr w:type="spellStart"/>
            <w:r w:rsidRPr="0052064C">
              <w:rPr>
                <w:b/>
                <w:bCs/>
              </w:rPr>
              <w:t>климат</w:t>
            </w:r>
            <w:proofErr w:type="gramStart"/>
            <w:r w:rsidRPr="0052064C">
              <w:rPr>
                <w:b/>
                <w:bCs/>
              </w:rPr>
              <w:t>о</w:t>
            </w:r>
            <w:proofErr w:type="spellEnd"/>
            <w:r w:rsidRPr="0052064C">
              <w:rPr>
                <w:b/>
                <w:bCs/>
              </w:rPr>
              <w:t>-</w:t>
            </w:r>
            <w:proofErr w:type="gramEnd"/>
            <w:r w:rsidRPr="0052064C">
              <w:rPr>
                <w:b/>
                <w:bCs/>
              </w:rPr>
              <w:t xml:space="preserve"> граммы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>
            <w:pPr>
              <w:jc w:val="center"/>
            </w:pPr>
            <w:r w:rsidRPr="0052064C">
              <w:rPr>
                <w:b/>
                <w:bCs/>
              </w:rPr>
              <w:t xml:space="preserve">Мах </w:t>
            </w:r>
            <w:r w:rsidRPr="0052064C">
              <w:rPr>
                <w:b/>
                <w:bCs/>
                <w:lang w:val="en-US"/>
              </w:rPr>
              <w:t>t</w:t>
            </w:r>
          </w:p>
          <w:p w:rsidR="00C00245" w:rsidRPr="0052064C" w:rsidRDefault="00C00245" w:rsidP="00E3780F">
            <w:pPr>
              <w:jc w:val="center"/>
            </w:pPr>
            <w:r w:rsidRPr="0052064C">
              <w:rPr>
                <w:b/>
                <w:bCs/>
              </w:rPr>
              <w:t>(месяц)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>
            <w:pPr>
              <w:jc w:val="center"/>
            </w:pPr>
            <w:r w:rsidRPr="0052064C">
              <w:rPr>
                <w:b/>
                <w:bCs/>
                <w:lang w:val="en-US"/>
              </w:rPr>
              <w:t>Min</w:t>
            </w:r>
            <w:r>
              <w:rPr>
                <w:b/>
                <w:bCs/>
              </w:rPr>
              <w:t xml:space="preserve"> </w:t>
            </w:r>
            <w:r w:rsidRPr="0052064C">
              <w:rPr>
                <w:b/>
                <w:bCs/>
                <w:lang w:val="en-US"/>
              </w:rPr>
              <w:t>t</w:t>
            </w:r>
          </w:p>
          <w:p w:rsidR="00C00245" w:rsidRPr="0052064C" w:rsidRDefault="00C00245" w:rsidP="00E3780F">
            <w:pPr>
              <w:ind w:left="43"/>
              <w:jc w:val="center"/>
            </w:pPr>
            <w:r w:rsidRPr="0052064C">
              <w:rPr>
                <w:b/>
                <w:bCs/>
              </w:rPr>
              <w:t>(месяц)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>
            <w:pPr>
              <w:jc w:val="center"/>
            </w:pPr>
            <w:r w:rsidRPr="0052064C">
              <w:rPr>
                <w:b/>
                <w:bCs/>
              </w:rPr>
              <w:t>Ампли</w:t>
            </w:r>
            <w:r w:rsidRPr="0052064C">
              <w:rPr>
                <w:b/>
                <w:bCs/>
              </w:rPr>
              <w:softHyphen/>
              <w:t xml:space="preserve">туда </w:t>
            </w:r>
            <w:r w:rsidRPr="0052064C">
              <w:rPr>
                <w:b/>
                <w:bCs/>
                <w:lang w:val="en-US"/>
              </w:rPr>
              <w:t>t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>
            <w:pPr>
              <w:jc w:val="center"/>
            </w:pPr>
            <w:r w:rsidRPr="0052064C">
              <w:rPr>
                <w:b/>
                <w:bCs/>
              </w:rPr>
              <w:t>Коли</w:t>
            </w:r>
            <w:r w:rsidRPr="0052064C">
              <w:rPr>
                <w:b/>
                <w:bCs/>
              </w:rPr>
              <w:softHyphen/>
              <w:t>чество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>
            <w:pPr>
              <w:jc w:val="center"/>
            </w:pPr>
            <w:r w:rsidRPr="0052064C">
              <w:rPr>
                <w:b/>
                <w:bCs/>
              </w:rPr>
              <w:t>Режим выпаде</w:t>
            </w:r>
            <w:r w:rsidRPr="0052064C">
              <w:rPr>
                <w:b/>
                <w:bCs/>
              </w:rPr>
              <w:softHyphen/>
              <w:t>ния осадков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>
            <w:pPr>
              <w:jc w:val="center"/>
            </w:pPr>
            <w:r>
              <w:rPr>
                <w:b/>
                <w:bCs/>
              </w:rPr>
              <w:t>Ти</w:t>
            </w:r>
            <w:r w:rsidRPr="0052064C">
              <w:rPr>
                <w:b/>
                <w:bCs/>
              </w:rPr>
              <w:t>п</w:t>
            </w:r>
          </w:p>
          <w:p w:rsidR="00C00245" w:rsidRPr="0052064C" w:rsidRDefault="00C00245" w:rsidP="00E3780F">
            <w:pPr>
              <w:jc w:val="center"/>
            </w:pPr>
            <w:r w:rsidRPr="0052064C">
              <w:rPr>
                <w:b/>
                <w:bCs/>
              </w:rPr>
              <w:t>кли</w:t>
            </w:r>
            <w:r w:rsidRPr="0052064C">
              <w:rPr>
                <w:b/>
                <w:bCs/>
              </w:rPr>
              <w:softHyphen/>
              <w:t>мата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>
            <w:pPr>
              <w:jc w:val="center"/>
            </w:pPr>
            <w:r w:rsidRPr="0052064C">
              <w:rPr>
                <w:b/>
                <w:bCs/>
              </w:rPr>
              <w:t>Оценка</w:t>
            </w:r>
          </w:p>
          <w:p w:rsidR="00C00245" w:rsidRPr="0052064C" w:rsidRDefault="00C00245" w:rsidP="00E3780F">
            <w:pPr>
              <w:jc w:val="center"/>
            </w:pPr>
            <w:r w:rsidRPr="0052064C">
              <w:rPr>
                <w:b/>
                <w:bCs/>
              </w:rPr>
              <w:t>условий для жизни и хоз. деятельности людей</w:t>
            </w:r>
          </w:p>
        </w:tc>
      </w:tr>
      <w:tr w:rsidR="00C00245" w:rsidRPr="0052064C" w:rsidTr="00C00245">
        <w:trPr>
          <w:trHeight w:val="752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>
            <w:pPr>
              <w:ind w:left="80"/>
            </w:pPr>
            <w:r w:rsidRPr="0052064C">
              <w:rPr>
                <w:b/>
                <w:bCs/>
              </w:rPr>
              <w:t>1</w:t>
            </w:r>
          </w:p>
          <w:p w:rsidR="00C00245" w:rsidRDefault="00C00245" w:rsidP="00E3780F">
            <w:pPr>
              <w:ind w:left="80"/>
              <w:rPr>
                <w:b/>
                <w:bCs/>
              </w:rPr>
            </w:pPr>
            <w:r w:rsidRPr="0052064C">
              <w:rPr>
                <w:b/>
                <w:bCs/>
              </w:rPr>
              <w:t xml:space="preserve">2 </w:t>
            </w:r>
          </w:p>
          <w:p w:rsidR="00C00245" w:rsidRPr="0052064C" w:rsidRDefault="00C00245" w:rsidP="00E3780F">
            <w:pPr>
              <w:ind w:left="80"/>
            </w:pPr>
            <w:r w:rsidRPr="0052064C">
              <w:rPr>
                <w:b/>
                <w:bCs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/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/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/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52064C" w:rsidRDefault="00C00245" w:rsidP="00E3780F"/>
        </w:tc>
      </w:tr>
    </w:tbl>
    <w:p w:rsidR="00C00245" w:rsidRDefault="00C00245" w:rsidP="00C00245">
      <w:pPr>
        <w:shd w:val="clear" w:color="auto" w:fill="FFFFFF"/>
        <w:outlineLvl w:val="3"/>
        <w:rPr>
          <w:b/>
          <w:bCs/>
        </w:rPr>
      </w:pPr>
    </w:p>
    <w:p w:rsidR="00C00245" w:rsidRPr="0052064C" w:rsidRDefault="00C00245" w:rsidP="00C00245">
      <w:pPr>
        <w:shd w:val="clear" w:color="auto" w:fill="FFFFFF"/>
        <w:jc w:val="center"/>
        <w:outlineLvl w:val="3"/>
      </w:pPr>
      <w:r w:rsidRPr="0052064C">
        <w:rPr>
          <w:b/>
          <w:bCs/>
        </w:rPr>
        <w:t>Практическая работа № 23</w:t>
      </w:r>
    </w:p>
    <w:p w:rsidR="00C00245" w:rsidRPr="0052064C" w:rsidRDefault="00C00245" w:rsidP="00C00245">
      <w:pPr>
        <w:shd w:val="clear" w:color="auto" w:fill="FFFFFF"/>
        <w:ind w:left="20"/>
        <w:jc w:val="center"/>
      </w:pPr>
      <w:r w:rsidRPr="0052064C">
        <w:rPr>
          <w:b/>
          <w:bCs/>
        </w:rPr>
        <w:t>Сравнение природных зон по 40-й параллели в Евразии и</w:t>
      </w:r>
      <w:r>
        <w:rPr>
          <w:b/>
          <w:bCs/>
        </w:rPr>
        <w:t xml:space="preserve"> </w:t>
      </w:r>
      <w:r w:rsidRPr="0052064C">
        <w:rPr>
          <w:b/>
          <w:bCs/>
        </w:rPr>
        <w:t>Северной Америке, выявление черт сходства и различий в</w:t>
      </w:r>
      <w:r>
        <w:rPr>
          <w:b/>
          <w:bCs/>
        </w:rPr>
        <w:t xml:space="preserve"> </w:t>
      </w:r>
      <w:r w:rsidRPr="0052064C">
        <w:rPr>
          <w:b/>
          <w:bCs/>
        </w:rPr>
        <w:t>чередовании зон, в степени их антропогенного изменения</w:t>
      </w:r>
    </w:p>
    <w:p w:rsidR="00C00245" w:rsidRDefault="00C00245" w:rsidP="00C00245">
      <w:pPr>
        <w:shd w:val="clear" w:color="auto" w:fill="FFFFFF"/>
        <w:ind w:left="20" w:right="60"/>
      </w:pPr>
    </w:p>
    <w:p w:rsidR="00C00245" w:rsidRPr="0062320E" w:rsidRDefault="00C00245" w:rsidP="00C00245">
      <w:pPr>
        <w:shd w:val="clear" w:color="auto" w:fill="FFFFFF"/>
        <w:ind w:left="20" w:right="60"/>
        <w:rPr>
          <w:b/>
        </w:rPr>
      </w:pPr>
      <w:r w:rsidRPr="0052064C">
        <w:rPr>
          <w:b/>
        </w:rPr>
        <w:t xml:space="preserve">Цели работы: </w:t>
      </w:r>
    </w:p>
    <w:p w:rsidR="00C00245" w:rsidRPr="0052064C" w:rsidRDefault="00C00245" w:rsidP="00C00245">
      <w:pPr>
        <w:shd w:val="clear" w:color="auto" w:fill="FFFFFF"/>
        <w:ind w:left="20" w:right="60"/>
      </w:pPr>
      <w:r w:rsidRPr="0052064C">
        <w:t>1. Сравнить природные зоны в Евразии и Север</w:t>
      </w:r>
      <w:r w:rsidRPr="0052064C">
        <w:softHyphen/>
        <w:t>ной Америке по 40-й параллели. Выявить черты сходства и разли</w:t>
      </w:r>
      <w:r w:rsidRPr="0052064C">
        <w:softHyphen/>
        <w:t>чий в чередовании зон, степени их антропогенного изменения.</w:t>
      </w:r>
    </w:p>
    <w:p w:rsidR="00C00245" w:rsidRPr="0052064C" w:rsidRDefault="00C00245" w:rsidP="00C00245">
      <w:pPr>
        <w:shd w:val="clear" w:color="auto" w:fill="FFFFFF"/>
        <w:ind w:left="20" w:right="60"/>
      </w:pPr>
      <w:r w:rsidRPr="0052064C">
        <w:t>2. Проверить и оценить умение выявлять причины, обусловив</w:t>
      </w:r>
      <w:r w:rsidRPr="0052064C">
        <w:softHyphen/>
        <w:t>шие чередование природных зон и различие в их расположении на материках Евразия и Северная Америка.</w:t>
      </w:r>
    </w:p>
    <w:p w:rsidR="00C00245" w:rsidRDefault="00C00245" w:rsidP="00C00245">
      <w:pPr>
        <w:shd w:val="clear" w:color="auto" w:fill="FFFFFF"/>
        <w:ind w:left="1180"/>
        <w:rPr>
          <w:b/>
          <w:bCs/>
          <w:i/>
          <w:iCs/>
        </w:rPr>
      </w:pPr>
    </w:p>
    <w:p w:rsidR="00C00245" w:rsidRPr="0052064C" w:rsidRDefault="00C00245" w:rsidP="00C00245">
      <w:pPr>
        <w:shd w:val="clear" w:color="auto" w:fill="FFFFFF"/>
        <w:ind w:left="1180"/>
      </w:pPr>
      <w:r w:rsidRPr="0052064C">
        <w:rPr>
          <w:bCs/>
          <w:i/>
          <w:iCs/>
        </w:rPr>
        <w:lastRenderedPageBreak/>
        <w:t>Последовательность выполнения работы</w:t>
      </w:r>
    </w:p>
    <w:p w:rsidR="00C00245" w:rsidRPr="0052064C" w:rsidRDefault="00C00245" w:rsidP="00C00245">
      <w:pPr>
        <w:numPr>
          <w:ilvl w:val="0"/>
          <w:numId w:val="39"/>
        </w:numPr>
        <w:shd w:val="clear" w:color="auto" w:fill="FFFFFF"/>
        <w:tabs>
          <w:tab w:val="left" w:pos="284"/>
        </w:tabs>
        <w:ind w:right="60"/>
      </w:pPr>
      <w:r w:rsidRPr="0052064C">
        <w:t>Пользуясь картами природных зон Евразии и Северной Аме</w:t>
      </w:r>
      <w:r w:rsidRPr="0052064C">
        <w:softHyphen/>
        <w:t>рики, выпишите в тетрадь все природные зоны этих материков с запада на восток по 40-й параллели.</w:t>
      </w:r>
    </w:p>
    <w:p w:rsidR="00C00245" w:rsidRPr="0052064C" w:rsidRDefault="00C00245" w:rsidP="00C00245">
      <w:pPr>
        <w:shd w:val="clear" w:color="auto" w:fill="FFFFFF"/>
        <w:tabs>
          <w:tab w:val="left" w:pos="284"/>
          <w:tab w:val="left" w:leader="underscore" w:pos="5866"/>
        </w:tabs>
        <w:ind w:left="567"/>
      </w:pPr>
      <w:r w:rsidRPr="0052064C">
        <w:rPr>
          <w:i/>
          <w:iCs/>
        </w:rPr>
        <w:t xml:space="preserve">Евразия: </w:t>
      </w:r>
      <w:r w:rsidRPr="0052064C">
        <w:rPr>
          <w:i/>
          <w:iCs/>
        </w:rPr>
        <w:tab/>
      </w:r>
    </w:p>
    <w:p w:rsidR="00C00245" w:rsidRPr="0052064C" w:rsidRDefault="00C00245" w:rsidP="00C00245">
      <w:pPr>
        <w:shd w:val="clear" w:color="auto" w:fill="FFFFFF"/>
        <w:tabs>
          <w:tab w:val="left" w:pos="284"/>
          <w:tab w:val="left" w:leader="underscore" w:pos="5876"/>
        </w:tabs>
        <w:ind w:left="567"/>
      </w:pPr>
      <w:r w:rsidRPr="0052064C">
        <w:rPr>
          <w:i/>
          <w:iCs/>
        </w:rPr>
        <w:t>Северная Америка:</w:t>
      </w:r>
      <w:r w:rsidRPr="0052064C">
        <w:rPr>
          <w:i/>
          <w:iCs/>
        </w:rPr>
        <w:tab/>
      </w:r>
    </w:p>
    <w:p w:rsidR="00C00245" w:rsidRPr="0052064C" w:rsidRDefault="00C00245" w:rsidP="00C00245">
      <w:pPr>
        <w:numPr>
          <w:ilvl w:val="0"/>
          <w:numId w:val="39"/>
        </w:numPr>
        <w:shd w:val="clear" w:color="auto" w:fill="FFFFFF"/>
        <w:tabs>
          <w:tab w:val="left" w:pos="284"/>
        </w:tabs>
        <w:ind w:right="60"/>
      </w:pPr>
      <w:r w:rsidRPr="0052064C">
        <w:t>Подчеркните природные зоны, имеющиеся только на одном из материков.</w:t>
      </w:r>
    </w:p>
    <w:p w:rsidR="00C00245" w:rsidRPr="0052064C" w:rsidRDefault="00C00245" w:rsidP="00C00245">
      <w:pPr>
        <w:numPr>
          <w:ilvl w:val="0"/>
          <w:numId w:val="39"/>
        </w:numPr>
        <w:shd w:val="clear" w:color="auto" w:fill="FFFFFF"/>
        <w:tabs>
          <w:tab w:val="left" w:pos="284"/>
        </w:tabs>
        <w:ind w:right="60"/>
      </w:pPr>
      <w:r w:rsidRPr="0052064C">
        <w:t>Сделайте вывод о причинах отсутствия той или иной при</w:t>
      </w:r>
      <w:r w:rsidRPr="0052064C">
        <w:softHyphen/>
        <w:t>родной зоны. Краткий вывод запишите в тетрадь.</w:t>
      </w:r>
    </w:p>
    <w:p w:rsidR="00C00245" w:rsidRDefault="00C00245" w:rsidP="00C00245">
      <w:pPr>
        <w:shd w:val="clear" w:color="auto" w:fill="FFFFFF"/>
        <w:spacing w:line="235" w:lineRule="exact"/>
        <w:ind w:left="20"/>
        <w:jc w:val="both"/>
      </w:pPr>
      <w:r w:rsidRPr="0052064C">
        <w:t>По линии 40-й параллели на материках Евразия и Северная Америка есть сходные природные зоны, например жестколистных вечнозеленых лесов и кустарнико</w:t>
      </w:r>
      <w:r>
        <w:t xml:space="preserve">в, </w:t>
      </w:r>
      <w:proofErr w:type="spellStart"/>
      <w:r>
        <w:t>лесостепей</w:t>
      </w:r>
      <w:proofErr w:type="spellEnd"/>
      <w:r>
        <w:t xml:space="preserve"> и степей, полупус</w:t>
      </w:r>
      <w:r w:rsidRPr="0062320E">
        <w:t>тынь и пустынь. Какие вы видите различия в характере располо</w:t>
      </w:r>
      <w:r w:rsidRPr="0062320E">
        <w:softHyphen/>
        <w:t>жения этих природных зон? Каковы причины этих различий? Крат</w:t>
      </w:r>
      <w:r w:rsidRPr="0062320E">
        <w:softHyphen/>
        <w:t>кий вывод запишите в тетрадь.</w:t>
      </w:r>
    </w:p>
    <w:p w:rsidR="00C00245" w:rsidRPr="0062320E" w:rsidRDefault="00C00245" w:rsidP="00C00245">
      <w:pPr>
        <w:shd w:val="clear" w:color="auto" w:fill="FFFFFF"/>
        <w:spacing w:line="235" w:lineRule="exact"/>
        <w:ind w:left="20"/>
        <w:jc w:val="both"/>
      </w:pPr>
      <w:r>
        <w:rPr>
          <w:sz w:val="20"/>
          <w:szCs w:val="20"/>
        </w:rPr>
        <w:t xml:space="preserve">4.   </w:t>
      </w:r>
      <w:r w:rsidRPr="0062320E">
        <w:t>Сделайте</w:t>
      </w:r>
      <w:r w:rsidRPr="0062320E">
        <w:rPr>
          <w:b/>
          <w:bCs/>
          <w:sz w:val="20"/>
          <w:szCs w:val="20"/>
        </w:rPr>
        <w:t xml:space="preserve"> </w:t>
      </w:r>
      <w:r w:rsidRPr="0062320E">
        <w:rPr>
          <w:bCs/>
        </w:rPr>
        <w:t>общий вывод,</w:t>
      </w:r>
      <w:r w:rsidRPr="0062320E">
        <w:t xml:space="preserve"> от каких причин зависит характер рас</w:t>
      </w:r>
      <w:r w:rsidRPr="0062320E">
        <w:softHyphen/>
        <w:t>положения природных зон.</w:t>
      </w:r>
    </w:p>
    <w:p w:rsidR="00C00245" w:rsidRDefault="00C00245" w:rsidP="00C00245">
      <w:pPr>
        <w:shd w:val="clear" w:color="auto" w:fill="FFFFFF"/>
        <w:outlineLvl w:val="3"/>
        <w:rPr>
          <w:b/>
          <w:bCs/>
        </w:rPr>
      </w:pPr>
    </w:p>
    <w:p w:rsidR="00C00245" w:rsidRPr="0062320E" w:rsidRDefault="00C00245" w:rsidP="00C00245">
      <w:pPr>
        <w:shd w:val="clear" w:color="auto" w:fill="FFFFFF"/>
        <w:jc w:val="center"/>
        <w:outlineLvl w:val="3"/>
      </w:pPr>
      <w:r w:rsidRPr="0062320E">
        <w:rPr>
          <w:b/>
          <w:bCs/>
        </w:rPr>
        <w:t>Практическая работа № 24</w:t>
      </w:r>
    </w:p>
    <w:p w:rsidR="00C00245" w:rsidRPr="0062320E" w:rsidRDefault="00C00245" w:rsidP="00C00245">
      <w:pPr>
        <w:shd w:val="clear" w:color="auto" w:fill="FFFFFF"/>
        <w:jc w:val="center"/>
      </w:pPr>
      <w:r w:rsidRPr="0062320E">
        <w:rPr>
          <w:b/>
          <w:bCs/>
        </w:rPr>
        <w:t>Составление «каталога» стран Европы и Азии,</w:t>
      </w:r>
      <w:r w:rsidRPr="00B67477">
        <w:rPr>
          <w:b/>
          <w:bCs/>
        </w:rPr>
        <w:t xml:space="preserve"> </w:t>
      </w:r>
      <w:r w:rsidRPr="0062320E">
        <w:rPr>
          <w:b/>
          <w:bCs/>
          <w:iCs/>
        </w:rPr>
        <w:t>группировка</w:t>
      </w:r>
      <w:r w:rsidRPr="0062320E">
        <w:rPr>
          <w:b/>
          <w:bCs/>
        </w:rPr>
        <w:t xml:space="preserve"> их по</w:t>
      </w:r>
      <w:r w:rsidRPr="0062320E">
        <w:rPr>
          <w:b/>
          <w:bCs/>
          <w:iCs/>
        </w:rPr>
        <w:t xml:space="preserve"> различным признакам</w:t>
      </w:r>
    </w:p>
    <w:p w:rsidR="00C00245" w:rsidRDefault="00C00245" w:rsidP="00C00245">
      <w:pPr>
        <w:shd w:val="clear" w:color="auto" w:fill="FFFFFF"/>
        <w:jc w:val="both"/>
        <w:rPr>
          <w:b/>
          <w:bCs/>
        </w:rPr>
      </w:pPr>
    </w:p>
    <w:p w:rsidR="00C00245" w:rsidRDefault="00C00245" w:rsidP="00C00245">
      <w:pPr>
        <w:shd w:val="clear" w:color="auto" w:fill="FFFFFF"/>
        <w:jc w:val="both"/>
      </w:pPr>
      <w:r w:rsidRPr="0062320E">
        <w:rPr>
          <w:b/>
          <w:bCs/>
        </w:rPr>
        <w:t>Цели работы:</w:t>
      </w:r>
      <w:r w:rsidRPr="0062320E">
        <w:t xml:space="preserve"> </w:t>
      </w:r>
    </w:p>
    <w:p w:rsidR="00C00245" w:rsidRPr="0062320E" w:rsidRDefault="00C00245" w:rsidP="00C00245">
      <w:pPr>
        <w:shd w:val="clear" w:color="auto" w:fill="FFFFFF"/>
        <w:jc w:val="both"/>
      </w:pPr>
      <w:r w:rsidRPr="0062320E">
        <w:t>1. Составить «каталог» стран Европы и Азии, сгруппировав их по различным признакам.</w:t>
      </w:r>
    </w:p>
    <w:p w:rsidR="00C00245" w:rsidRPr="0062320E" w:rsidRDefault="00C00245" w:rsidP="00C00245">
      <w:pPr>
        <w:shd w:val="clear" w:color="auto" w:fill="FFFFFF"/>
      </w:pPr>
      <w:r w:rsidRPr="0062320E">
        <w:t>2. Учиться классифицировать объекты.</w:t>
      </w:r>
    </w:p>
    <w:p w:rsidR="00C00245" w:rsidRDefault="00C00245" w:rsidP="00C00245">
      <w:pPr>
        <w:shd w:val="clear" w:color="auto" w:fill="FFFFFF"/>
        <w:ind w:left="1220"/>
        <w:rPr>
          <w:b/>
          <w:bCs/>
          <w:i/>
          <w:iCs/>
        </w:rPr>
      </w:pPr>
    </w:p>
    <w:p w:rsidR="00C00245" w:rsidRPr="0062320E" w:rsidRDefault="00C00245" w:rsidP="00C00245">
      <w:pPr>
        <w:shd w:val="clear" w:color="auto" w:fill="FFFFFF"/>
        <w:ind w:left="1220"/>
      </w:pPr>
      <w:r w:rsidRPr="0062320E">
        <w:rPr>
          <w:bCs/>
          <w:i/>
          <w:iCs/>
        </w:rPr>
        <w:t>Последовательность выполнения работы</w:t>
      </w:r>
    </w:p>
    <w:p w:rsidR="00C00245" w:rsidRPr="0062320E" w:rsidRDefault="00C00245" w:rsidP="00C00245">
      <w:pPr>
        <w:numPr>
          <w:ilvl w:val="2"/>
          <w:numId w:val="11"/>
        </w:numPr>
        <w:shd w:val="clear" w:color="auto" w:fill="FFFFFF"/>
        <w:tabs>
          <w:tab w:val="left" w:pos="284"/>
        </w:tabs>
        <w:ind w:left="284" w:hanging="284"/>
        <w:jc w:val="both"/>
      </w:pPr>
      <w:r w:rsidRPr="0062320E">
        <w:t>Сгруппируйте страны Европы и Азии по различным призна</w:t>
      </w:r>
      <w:r w:rsidRPr="0062320E">
        <w:softHyphen/>
        <w:t>кам, отражающим их своеобразие.</w:t>
      </w:r>
    </w:p>
    <w:p w:rsidR="00C00245" w:rsidRPr="0062320E" w:rsidRDefault="00C00245" w:rsidP="00C00245">
      <w:pPr>
        <w:numPr>
          <w:ilvl w:val="2"/>
          <w:numId w:val="11"/>
        </w:numPr>
        <w:shd w:val="clear" w:color="auto" w:fill="FFFFFF"/>
        <w:tabs>
          <w:tab w:val="left" w:pos="284"/>
        </w:tabs>
        <w:ind w:left="284" w:hanging="284"/>
        <w:jc w:val="both"/>
      </w:pPr>
      <w:r w:rsidRPr="0062320E">
        <w:t>Результаты работы оформите в виде таблицы. В качестве при</w:t>
      </w:r>
      <w:r w:rsidRPr="0062320E">
        <w:softHyphen/>
        <w:t>мера впишите несколько стран (не более 5).</w:t>
      </w:r>
    </w:p>
    <w:tbl>
      <w:tblPr>
        <w:tblW w:w="815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1672"/>
        <w:gridCol w:w="954"/>
      </w:tblGrid>
      <w:tr w:rsidR="00C00245" w:rsidRPr="0062320E" w:rsidTr="00C00245">
        <w:trPr>
          <w:trHeight w:val="33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62320E" w:rsidRDefault="00C00245" w:rsidP="00E3780F">
            <w:pPr>
              <w:ind w:left="840"/>
            </w:pPr>
            <w:r w:rsidRPr="0062320E">
              <w:rPr>
                <w:b/>
                <w:bCs/>
              </w:rPr>
              <w:t>Отличительные признаки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62320E" w:rsidRDefault="00C00245" w:rsidP="00E3780F">
            <w:pPr>
              <w:ind w:left="100"/>
            </w:pPr>
            <w:r w:rsidRPr="0062320E">
              <w:rPr>
                <w:b/>
                <w:bCs/>
              </w:rPr>
              <w:t>Страны Европы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62320E" w:rsidRDefault="00C00245" w:rsidP="00E3780F">
            <w:pPr>
              <w:ind w:left="80"/>
            </w:pPr>
            <w:r w:rsidRPr="0062320E">
              <w:rPr>
                <w:b/>
                <w:bCs/>
              </w:rPr>
              <w:t>Страны Азии</w:t>
            </w:r>
          </w:p>
        </w:tc>
      </w:tr>
      <w:tr w:rsidR="00C00245" w:rsidRPr="0062320E" w:rsidTr="00C00245">
        <w:trPr>
          <w:trHeight w:val="76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62320E" w:rsidRDefault="00C00245" w:rsidP="00E3780F">
            <w:pPr>
              <w:ind w:left="80"/>
            </w:pPr>
            <w:r w:rsidRPr="0062320E">
              <w:t>1. По размеру территории:</w:t>
            </w:r>
          </w:p>
          <w:p w:rsidR="00C00245" w:rsidRPr="0062320E" w:rsidRDefault="00C00245" w:rsidP="00C00245">
            <w:pPr>
              <w:numPr>
                <w:ilvl w:val="0"/>
                <w:numId w:val="12"/>
              </w:numPr>
              <w:tabs>
                <w:tab w:val="left" w:pos="190"/>
              </w:tabs>
              <w:ind w:left="80"/>
            </w:pPr>
            <w:r w:rsidRPr="0062320E">
              <w:t>самые большие по площади государства</w:t>
            </w:r>
          </w:p>
          <w:p w:rsidR="00C00245" w:rsidRPr="0062320E" w:rsidRDefault="00C00245" w:rsidP="00C00245">
            <w:pPr>
              <w:numPr>
                <w:ilvl w:val="0"/>
                <w:numId w:val="12"/>
              </w:numPr>
              <w:tabs>
                <w:tab w:val="left" w:pos="200"/>
              </w:tabs>
              <w:ind w:left="80"/>
            </w:pPr>
            <w:r w:rsidRPr="0062320E">
              <w:t>«карликовые» государства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62320E" w:rsidRDefault="00C00245" w:rsidP="00E3780F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62320E" w:rsidRDefault="00C00245" w:rsidP="00E3780F"/>
        </w:tc>
      </w:tr>
      <w:tr w:rsidR="00C00245" w:rsidRPr="0062320E" w:rsidTr="00C00245">
        <w:trPr>
          <w:trHeight w:val="74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62320E" w:rsidRDefault="00C00245" w:rsidP="00E3780F">
            <w:pPr>
              <w:ind w:left="80"/>
            </w:pPr>
            <w:r w:rsidRPr="0062320E">
              <w:t>2. По численности населения:</w:t>
            </w:r>
          </w:p>
          <w:p w:rsidR="00C00245" w:rsidRPr="0062320E" w:rsidRDefault="00C00245" w:rsidP="00C00245">
            <w:pPr>
              <w:numPr>
                <w:ilvl w:val="0"/>
                <w:numId w:val="40"/>
              </w:numPr>
              <w:tabs>
                <w:tab w:val="left" w:pos="195"/>
              </w:tabs>
              <w:ind w:left="80"/>
            </w:pPr>
            <w:r w:rsidRPr="0062320E">
              <w:t>страны с наибольшей численностью населения</w:t>
            </w:r>
          </w:p>
          <w:p w:rsidR="00C00245" w:rsidRPr="0062320E" w:rsidRDefault="00C00245" w:rsidP="00C00245">
            <w:pPr>
              <w:numPr>
                <w:ilvl w:val="0"/>
                <w:numId w:val="40"/>
              </w:numPr>
              <w:tabs>
                <w:tab w:val="left" w:pos="195"/>
              </w:tabs>
              <w:ind w:left="80"/>
            </w:pPr>
            <w:r w:rsidRPr="0062320E">
              <w:t>страны с наименьшей численностью населения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62320E" w:rsidRDefault="00C00245" w:rsidP="00E3780F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62320E" w:rsidRDefault="00C00245" w:rsidP="00E3780F"/>
        </w:tc>
      </w:tr>
      <w:tr w:rsidR="00C00245" w:rsidRPr="0062320E" w:rsidTr="00C00245">
        <w:trPr>
          <w:trHeight w:val="6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62320E" w:rsidRDefault="00C00245" w:rsidP="00E3780F">
            <w:pPr>
              <w:ind w:left="80"/>
            </w:pPr>
            <w:r w:rsidRPr="0062320E">
              <w:t>3. По плотности населения:</w:t>
            </w:r>
          </w:p>
          <w:p w:rsidR="00C00245" w:rsidRPr="0062320E" w:rsidRDefault="00C00245" w:rsidP="00C00245">
            <w:pPr>
              <w:numPr>
                <w:ilvl w:val="0"/>
                <w:numId w:val="41"/>
              </w:numPr>
              <w:tabs>
                <w:tab w:val="left" w:pos="195"/>
              </w:tabs>
              <w:ind w:left="80"/>
            </w:pPr>
            <w:r w:rsidRPr="0062320E">
              <w:t>самые густонаселенные страны</w:t>
            </w:r>
          </w:p>
          <w:p w:rsidR="00C00245" w:rsidRPr="0062320E" w:rsidRDefault="00C00245" w:rsidP="00C00245">
            <w:pPr>
              <w:numPr>
                <w:ilvl w:val="0"/>
                <w:numId w:val="41"/>
              </w:numPr>
              <w:tabs>
                <w:tab w:val="left" w:pos="195"/>
              </w:tabs>
              <w:ind w:left="80"/>
            </w:pPr>
            <w:r w:rsidRPr="0062320E">
              <w:t>страны с самой низкой плотностью населения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62320E" w:rsidRDefault="00C00245" w:rsidP="00E3780F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62320E" w:rsidRDefault="00C00245" w:rsidP="00E3780F"/>
        </w:tc>
      </w:tr>
      <w:tr w:rsidR="00C00245" w:rsidRPr="0062320E" w:rsidTr="00C00245">
        <w:trPr>
          <w:trHeight w:val="1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62320E" w:rsidRDefault="00C00245" w:rsidP="00E3780F">
            <w:pPr>
              <w:ind w:left="80"/>
            </w:pPr>
            <w:r w:rsidRPr="0062320E">
              <w:t>4. По особенностям географического положения:</w:t>
            </w:r>
          </w:p>
          <w:p w:rsidR="00C00245" w:rsidRPr="0062320E" w:rsidRDefault="00C00245" w:rsidP="00C00245">
            <w:pPr>
              <w:numPr>
                <w:ilvl w:val="0"/>
                <w:numId w:val="42"/>
              </w:numPr>
              <w:tabs>
                <w:tab w:val="left" w:pos="210"/>
              </w:tabs>
              <w:ind w:left="80"/>
            </w:pPr>
            <w:r w:rsidRPr="0062320E">
              <w:t>приморские</w:t>
            </w:r>
          </w:p>
          <w:p w:rsidR="00C00245" w:rsidRPr="0062320E" w:rsidRDefault="00C00245" w:rsidP="00C00245">
            <w:pPr>
              <w:numPr>
                <w:ilvl w:val="0"/>
                <w:numId w:val="42"/>
              </w:numPr>
              <w:tabs>
                <w:tab w:val="left" w:pos="205"/>
              </w:tabs>
              <w:ind w:left="80"/>
            </w:pPr>
            <w:r w:rsidRPr="0062320E">
              <w:t>полуостровные</w:t>
            </w:r>
          </w:p>
          <w:p w:rsidR="00C00245" w:rsidRPr="0062320E" w:rsidRDefault="00C00245" w:rsidP="00C00245">
            <w:pPr>
              <w:numPr>
                <w:ilvl w:val="0"/>
                <w:numId w:val="42"/>
              </w:numPr>
              <w:tabs>
                <w:tab w:val="left" w:pos="195"/>
              </w:tabs>
              <w:ind w:left="80"/>
            </w:pPr>
            <w:r w:rsidRPr="0062320E">
              <w:t>островные</w:t>
            </w:r>
          </w:p>
          <w:p w:rsidR="00C00245" w:rsidRPr="0062320E" w:rsidRDefault="00C00245" w:rsidP="00C00245">
            <w:pPr>
              <w:numPr>
                <w:ilvl w:val="0"/>
                <w:numId w:val="42"/>
              </w:numPr>
              <w:tabs>
                <w:tab w:val="left" w:pos="205"/>
              </w:tabs>
              <w:ind w:left="80"/>
            </w:pPr>
            <w:r w:rsidRPr="0062320E">
              <w:t>страны-архипелаги</w:t>
            </w:r>
          </w:p>
          <w:p w:rsidR="00C00245" w:rsidRPr="0062320E" w:rsidRDefault="00C00245" w:rsidP="00C00245">
            <w:pPr>
              <w:numPr>
                <w:ilvl w:val="0"/>
                <w:numId w:val="42"/>
              </w:numPr>
              <w:tabs>
                <w:tab w:val="left" w:pos="195"/>
              </w:tabs>
              <w:ind w:left="80"/>
            </w:pPr>
            <w:r w:rsidRPr="0062320E">
              <w:t>страны, лишенные выхода к морю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62320E" w:rsidRDefault="00C00245" w:rsidP="00E3780F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62320E" w:rsidRDefault="00C00245" w:rsidP="00E3780F"/>
        </w:tc>
      </w:tr>
    </w:tbl>
    <w:p w:rsidR="00C00245" w:rsidRDefault="00C00245" w:rsidP="00C00245">
      <w:pPr>
        <w:shd w:val="clear" w:color="auto" w:fill="FFFFFF"/>
        <w:tabs>
          <w:tab w:val="left" w:pos="284"/>
        </w:tabs>
        <w:ind w:right="40"/>
      </w:pPr>
    </w:p>
    <w:p w:rsidR="00C00245" w:rsidRPr="00B67477" w:rsidRDefault="00C00245" w:rsidP="00C00245">
      <w:pPr>
        <w:shd w:val="clear" w:color="auto" w:fill="FFFFFF"/>
        <w:tabs>
          <w:tab w:val="left" w:pos="284"/>
        </w:tabs>
        <w:ind w:right="40"/>
        <w:jc w:val="center"/>
        <w:rPr>
          <w:b/>
        </w:rPr>
      </w:pPr>
      <w:r w:rsidRPr="00B67477">
        <w:rPr>
          <w:b/>
        </w:rPr>
        <w:t>Практическая работа № 25</w:t>
      </w:r>
    </w:p>
    <w:p w:rsidR="00C00245" w:rsidRPr="00B67477" w:rsidRDefault="00C00245" w:rsidP="00C00245">
      <w:pPr>
        <w:shd w:val="clear" w:color="auto" w:fill="FFFFFF"/>
        <w:ind w:right="500"/>
        <w:jc w:val="center"/>
      </w:pPr>
      <w:r w:rsidRPr="00B67477">
        <w:rPr>
          <w:b/>
          <w:bCs/>
        </w:rPr>
        <w:t>Составление по</w:t>
      </w:r>
      <w:r w:rsidRPr="00B67477">
        <w:rPr>
          <w:b/>
          <w:bCs/>
          <w:iCs/>
        </w:rPr>
        <w:t xml:space="preserve"> картам</w:t>
      </w:r>
      <w:r w:rsidRPr="00B67477">
        <w:rPr>
          <w:b/>
          <w:bCs/>
        </w:rPr>
        <w:t xml:space="preserve"> и другим</w:t>
      </w:r>
      <w:r w:rsidRPr="00B67477">
        <w:rPr>
          <w:b/>
          <w:bCs/>
          <w:iCs/>
        </w:rPr>
        <w:t xml:space="preserve"> источникам описания </w:t>
      </w:r>
      <w:r w:rsidRPr="00B67477">
        <w:rPr>
          <w:b/>
          <w:bCs/>
        </w:rPr>
        <w:t>одной из стран</w:t>
      </w:r>
      <w:r w:rsidRPr="00B67477">
        <w:rPr>
          <w:b/>
          <w:bCs/>
          <w:iCs/>
        </w:rPr>
        <w:t xml:space="preserve"> зарубежной Европы</w:t>
      </w:r>
      <w:r w:rsidRPr="00B67477">
        <w:rPr>
          <w:b/>
          <w:bCs/>
        </w:rPr>
        <w:t xml:space="preserve"> и</w:t>
      </w:r>
      <w:r w:rsidRPr="00B67477">
        <w:rPr>
          <w:b/>
          <w:bCs/>
          <w:iCs/>
        </w:rPr>
        <w:t xml:space="preserve"> одной из стран зарубежной</w:t>
      </w:r>
      <w:r w:rsidRPr="00B67477">
        <w:rPr>
          <w:b/>
          <w:bCs/>
        </w:rPr>
        <w:t xml:space="preserve"> Азии</w:t>
      </w:r>
    </w:p>
    <w:p w:rsidR="00C00245" w:rsidRDefault="00C00245" w:rsidP="00C00245">
      <w:pPr>
        <w:shd w:val="clear" w:color="auto" w:fill="FFFFFF"/>
        <w:ind w:right="20"/>
        <w:rPr>
          <w:b/>
          <w:bCs/>
        </w:rPr>
      </w:pPr>
    </w:p>
    <w:p w:rsidR="00C00245" w:rsidRDefault="00C00245" w:rsidP="00C00245">
      <w:pPr>
        <w:shd w:val="clear" w:color="auto" w:fill="FFFFFF"/>
        <w:ind w:right="20"/>
        <w:rPr>
          <w:b/>
          <w:bCs/>
        </w:rPr>
      </w:pPr>
      <w:r w:rsidRPr="00B67477">
        <w:rPr>
          <w:b/>
          <w:bCs/>
        </w:rPr>
        <w:t>Цели работы:</w:t>
      </w:r>
    </w:p>
    <w:p w:rsidR="00C00245" w:rsidRPr="00B67477" w:rsidRDefault="00C00245" w:rsidP="00C00245">
      <w:pPr>
        <w:shd w:val="clear" w:color="auto" w:fill="FFFFFF"/>
        <w:ind w:right="20"/>
      </w:pPr>
      <w:r>
        <w:lastRenderedPageBreak/>
        <w:t xml:space="preserve">1. </w:t>
      </w:r>
      <w:r w:rsidRPr="00B67477">
        <w:t xml:space="preserve"> Составить описание одной из стран зарубеж</w:t>
      </w:r>
      <w:r w:rsidRPr="00B67477">
        <w:softHyphen/>
        <w:t>ной Европы и одной из стран зарубежной Азии.</w:t>
      </w:r>
    </w:p>
    <w:p w:rsidR="00C00245" w:rsidRPr="00B67477" w:rsidRDefault="00C00245" w:rsidP="00C00245">
      <w:pPr>
        <w:shd w:val="clear" w:color="auto" w:fill="FFFFFF"/>
        <w:ind w:right="20"/>
      </w:pPr>
      <w:r w:rsidRPr="00B67477">
        <w:t>2. Проверить и оценить умение использовать карты атласа и другие источники географической информации для решения по</w:t>
      </w:r>
      <w:r w:rsidRPr="00B67477">
        <w:softHyphen/>
        <w:t>ставленных задач.</w:t>
      </w:r>
    </w:p>
    <w:p w:rsidR="00C00245" w:rsidRPr="00B67477" w:rsidRDefault="00C00245" w:rsidP="00C00245">
      <w:pPr>
        <w:shd w:val="clear" w:color="auto" w:fill="FFFFFF"/>
        <w:tabs>
          <w:tab w:val="left" w:pos="4013"/>
        </w:tabs>
      </w:pPr>
      <w:r w:rsidRPr="00B67477">
        <w:rPr>
          <w:b/>
          <w:bCs/>
        </w:rPr>
        <w:t>Вариант 1 - Швеция.</w:t>
      </w:r>
      <w:r w:rsidRPr="00B67477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67477">
        <w:rPr>
          <w:b/>
          <w:bCs/>
        </w:rPr>
        <w:t>Вариант 2 — Саудовская</w:t>
      </w:r>
      <w:r>
        <w:t xml:space="preserve"> </w:t>
      </w:r>
      <w:r w:rsidRPr="00B67477">
        <w:rPr>
          <w:b/>
          <w:bCs/>
        </w:rPr>
        <w:t>Аравия.</w:t>
      </w:r>
    </w:p>
    <w:p w:rsidR="00C00245" w:rsidRDefault="00C00245" w:rsidP="00C00245">
      <w:pPr>
        <w:shd w:val="clear" w:color="auto" w:fill="FFFFFF"/>
        <w:ind w:left="1160"/>
        <w:rPr>
          <w:b/>
          <w:bCs/>
          <w:i/>
          <w:iCs/>
        </w:rPr>
      </w:pPr>
    </w:p>
    <w:p w:rsidR="00C00245" w:rsidRPr="00B67477" w:rsidRDefault="00C00245" w:rsidP="00C00245">
      <w:pPr>
        <w:shd w:val="clear" w:color="auto" w:fill="FFFFFF"/>
        <w:ind w:left="1160"/>
      </w:pPr>
      <w:r w:rsidRPr="00B67477">
        <w:rPr>
          <w:bCs/>
          <w:i/>
          <w:iCs/>
        </w:rPr>
        <w:t>Последовательность выполнения работы</w:t>
      </w:r>
    </w:p>
    <w:p w:rsidR="00C00245" w:rsidRPr="00B67477" w:rsidRDefault="00C00245" w:rsidP="00C00245">
      <w:pPr>
        <w:shd w:val="clear" w:color="auto" w:fill="FFFFFF"/>
        <w:ind w:right="20"/>
      </w:pPr>
      <w:r w:rsidRPr="00B67477">
        <w:t>Используя прием наложения карт (карты атласа подобрать са</w:t>
      </w:r>
      <w:r w:rsidRPr="00B67477">
        <w:softHyphen/>
        <w:t>мостоятельно), составить краткое письменное описание страны по предложенному плану.</w:t>
      </w:r>
    </w:p>
    <w:p w:rsidR="00C00245" w:rsidRPr="00B67477" w:rsidRDefault="00C00245" w:rsidP="00C00245">
      <w:pPr>
        <w:shd w:val="clear" w:color="auto" w:fill="FFFFFF"/>
        <w:rPr>
          <w:i/>
        </w:rPr>
      </w:pPr>
      <w:r w:rsidRPr="00B67477">
        <w:rPr>
          <w:bCs/>
          <w:i/>
        </w:rPr>
        <w:t>План описания страны</w:t>
      </w:r>
    </w:p>
    <w:p w:rsidR="00C00245" w:rsidRPr="00B67477" w:rsidRDefault="00C00245" w:rsidP="00C00245">
      <w:pPr>
        <w:numPr>
          <w:ilvl w:val="0"/>
          <w:numId w:val="43"/>
        </w:numPr>
        <w:shd w:val="clear" w:color="auto" w:fill="FFFFFF"/>
        <w:tabs>
          <w:tab w:val="left" w:pos="284"/>
        </w:tabs>
      </w:pPr>
      <w:r w:rsidRPr="00B67477">
        <w:t>Название страны и ее столица.</w:t>
      </w:r>
    </w:p>
    <w:p w:rsidR="00C00245" w:rsidRPr="00B67477" w:rsidRDefault="00C00245" w:rsidP="00C00245">
      <w:pPr>
        <w:numPr>
          <w:ilvl w:val="0"/>
          <w:numId w:val="43"/>
        </w:numPr>
        <w:shd w:val="clear" w:color="auto" w:fill="FFFFFF"/>
        <w:tabs>
          <w:tab w:val="left" w:pos="284"/>
          <w:tab w:val="left" w:pos="632"/>
        </w:tabs>
      </w:pPr>
      <w:r w:rsidRPr="00B67477">
        <w:t>Физико-географическое положение страны:</w:t>
      </w:r>
    </w:p>
    <w:p w:rsidR="00C00245" w:rsidRPr="00B67477" w:rsidRDefault="00C00245" w:rsidP="00C00245">
      <w:pPr>
        <w:numPr>
          <w:ilvl w:val="0"/>
          <w:numId w:val="43"/>
        </w:numPr>
        <w:shd w:val="clear" w:color="auto" w:fill="FFFFFF"/>
        <w:tabs>
          <w:tab w:val="left" w:pos="284"/>
          <w:tab w:val="left" w:pos="584"/>
        </w:tabs>
        <w:ind w:right="20"/>
      </w:pPr>
      <w:r w:rsidRPr="00B67477">
        <w:t>В какой части материка расположена страна или занимает островное положение?</w:t>
      </w:r>
    </w:p>
    <w:p w:rsidR="00C00245" w:rsidRPr="00B67477" w:rsidRDefault="00C00245" w:rsidP="00C00245">
      <w:pPr>
        <w:numPr>
          <w:ilvl w:val="0"/>
          <w:numId w:val="43"/>
        </w:numPr>
        <w:shd w:val="clear" w:color="auto" w:fill="FFFFFF"/>
        <w:tabs>
          <w:tab w:val="left" w:pos="284"/>
        </w:tabs>
      </w:pPr>
      <w:r w:rsidRPr="00B67477">
        <w:t>С какими странами граничит?</w:t>
      </w:r>
    </w:p>
    <w:p w:rsidR="00C00245" w:rsidRPr="00B67477" w:rsidRDefault="00C00245" w:rsidP="00C00245">
      <w:pPr>
        <w:numPr>
          <w:ilvl w:val="0"/>
          <w:numId w:val="43"/>
        </w:numPr>
        <w:shd w:val="clear" w:color="auto" w:fill="FFFFFF"/>
        <w:tabs>
          <w:tab w:val="left" w:pos="284"/>
        </w:tabs>
      </w:pPr>
      <w:r w:rsidRPr="00B67477">
        <w:t>Положение страны по отношению к морям и океанам.</w:t>
      </w:r>
    </w:p>
    <w:p w:rsidR="00C00245" w:rsidRPr="00B67477" w:rsidRDefault="00C00245" w:rsidP="00C00245">
      <w:pPr>
        <w:numPr>
          <w:ilvl w:val="0"/>
          <w:numId w:val="43"/>
        </w:numPr>
        <w:shd w:val="clear" w:color="auto" w:fill="FFFFFF"/>
        <w:tabs>
          <w:tab w:val="left" w:pos="284"/>
          <w:tab w:val="left" w:pos="698"/>
        </w:tabs>
      </w:pPr>
      <w:r w:rsidRPr="00B67477">
        <w:t>Природные условия:</w:t>
      </w:r>
    </w:p>
    <w:p w:rsidR="00C00245" w:rsidRPr="00B67477" w:rsidRDefault="00C00245" w:rsidP="00C00245">
      <w:pPr>
        <w:numPr>
          <w:ilvl w:val="0"/>
          <w:numId w:val="43"/>
        </w:numPr>
        <w:shd w:val="clear" w:color="auto" w:fill="FFFFFF"/>
        <w:tabs>
          <w:tab w:val="left" w:pos="284"/>
        </w:tabs>
        <w:ind w:right="20"/>
      </w:pPr>
      <w:r w:rsidRPr="00B67477">
        <w:t>Особенности рельефа (общий характер поверхности, основ</w:t>
      </w:r>
      <w:r w:rsidRPr="00B67477">
        <w:softHyphen/>
        <w:t>ные формы рельефа и распределение высот). Полезные ис</w:t>
      </w:r>
      <w:r w:rsidRPr="00B67477">
        <w:softHyphen/>
        <w:t>копаемые.</w:t>
      </w:r>
    </w:p>
    <w:p w:rsidR="00C00245" w:rsidRPr="00B67477" w:rsidRDefault="00C00245" w:rsidP="00C00245">
      <w:pPr>
        <w:numPr>
          <w:ilvl w:val="0"/>
          <w:numId w:val="43"/>
        </w:numPr>
        <w:shd w:val="clear" w:color="auto" w:fill="FFFFFF"/>
        <w:tabs>
          <w:tab w:val="left" w:pos="284"/>
          <w:tab w:val="left" w:pos="608"/>
        </w:tabs>
        <w:ind w:right="20"/>
      </w:pPr>
      <w:r w:rsidRPr="00B67477">
        <w:t>Климатические условия в разных частях страны (климати</w:t>
      </w:r>
      <w:r w:rsidRPr="00B67477">
        <w:softHyphen/>
        <w:t>ческие пояса, средние температуры июля и января, годовое количество осадков). Различия климата по территории и по сезонам.</w:t>
      </w:r>
    </w:p>
    <w:p w:rsidR="00C00245" w:rsidRPr="00B67477" w:rsidRDefault="00C00245" w:rsidP="00C00245">
      <w:pPr>
        <w:numPr>
          <w:ilvl w:val="0"/>
          <w:numId w:val="43"/>
        </w:numPr>
        <w:shd w:val="clear" w:color="auto" w:fill="FFFFFF"/>
        <w:tabs>
          <w:tab w:val="left" w:pos="284"/>
          <w:tab w:val="left" w:pos="583"/>
        </w:tabs>
      </w:pPr>
      <w:r w:rsidRPr="00B67477">
        <w:t>Крупные реки и озера.</w:t>
      </w:r>
    </w:p>
    <w:p w:rsidR="00C00245" w:rsidRPr="00B67477" w:rsidRDefault="00C00245" w:rsidP="00C00245">
      <w:pPr>
        <w:numPr>
          <w:ilvl w:val="0"/>
          <w:numId w:val="43"/>
        </w:numPr>
        <w:shd w:val="clear" w:color="auto" w:fill="FFFFFF"/>
        <w:tabs>
          <w:tab w:val="left" w:pos="284"/>
          <w:tab w:val="left" w:pos="598"/>
        </w:tabs>
      </w:pPr>
      <w:r w:rsidRPr="00B67477">
        <w:t>Почвы.</w:t>
      </w:r>
    </w:p>
    <w:p w:rsidR="00C00245" w:rsidRPr="00B67477" w:rsidRDefault="00C00245" w:rsidP="00C00245">
      <w:pPr>
        <w:numPr>
          <w:ilvl w:val="0"/>
          <w:numId w:val="43"/>
        </w:numPr>
        <w:shd w:val="clear" w:color="auto" w:fill="FFFFFF"/>
        <w:tabs>
          <w:tab w:val="left" w:pos="284"/>
          <w:tab w:val="left" w:pos="608"/>
        </w:tabs>
        <w:ind w:right="20"/>
      </w:pPr>
      <w:r w:rsidRPr="00B67477">
        <w:t>Природные зоны и их основные особенности. Растительность и животный мир.</w:t>
      </w:r>
    </w:p>
    <w:p w:rsidR="00C00245" w:rsidRPr="00B67477" w:rsidRDefault="00C00245" w:rsidP="00C00245">
      <w:pPr>
        <w:numPr>
          <w:ilvl w:val="0"/>
          <w:numId w:val="43"/>
        </w:numPr>
        <w:shd w:val="clear" w:color="auto" w:fill="FFFFFF"/>
        <w:tabs>
          <w:tab w:val="left" w:pos="284"/>
          <w:tab w:val="left" w:pos="646"/>
        </w:tabs>
      </w:pPr>
      <w:r w:rsidRPr="00B67477">
        <w:t>Население и хозяйственная жизнь:</w:t>
      </w:r>
    </w:p>
    <w:p w:rsidR="00C00245" w:rsidRPr="00B67477" w:rsidRDefault="00C00245" w:rsidP="00C00245">
      <w:pPr>
        <w:numPr>
          <w:ilvl w:val="0"/>
          <w:numId w:val="43"/>
        </w:numPr>
        <w:shd w:val="clear" w:color="auto" w:fill="FFFFFF"/>
        <w:tabs>
          <w:tab w:val="left" w:pos="284"/>
        </w:tabs>
        <w:ind w:right="20"/>
      </w:pPr>
      <w:r w:rsidRPr="00B67477">
        <w:t>Численность населения и размещение по территории стра</w:t>
      </w:r>
      <w:r w:rsidRPr="00B67477">
        <w:softHyphen/>
        <w:t>ны, примерная плотность населения.</w:t>
      </w:r>
    </w:p>
    <w:p w:rsidR="00C00245" w:rsidRPr="00B67477" w:rsidRDefault="00C00245" w:rsidP="00C00245">
      <w:pPr>
        <w:numPr>
          <w:ilvl w:val="0"/>
          <w:numId w:val="43"/>
        </w:numPr>
        <w:shd w:val="clear" w:color="auto" w:fill="FFFFFF"/>
        <w:tabs>
          <w:tab w:val="left" w:pos="284"/>
        </w:tabs>
      </w:pPr>
      <w:r w:rsidRPr="00B67477">
        <w:t>Состав населения (основные народы).</w:t>
      </w:r>
    </w:p>
    <w:p w:rsidR="00C00245" w:rsidRPr="00B67477" w:rsidRDefault="00C00245" w:rsidP="00C00245">
      <w:pPr>
        <w:numPr>
          <w:ilvl w:val="0"/>
          <w:numId w:val="43"/>
        </w:numPr>
        <w:shd w:val="clear" w:color="auto" w:fill="FFFFFF"/>
        <w:tabs>
          <w:tab w:val="left" w:pos="284"/>
        </w:tabs>
      </w:pPr>
      <w:r w:rsidRPr="00B67477">
        <w:t>Особенности быта населения (жилища, традиции).</w:t>
      </w:r>
    </w:p>
    <w:p w:rsidR="00C00245" w:rsidRPr="00B67477" w:rsidRDefault="00C00245" w:rsidP="00C00245">
      <w:pPr>
        <w:numPr>
          <w:ilvl w:val="0"/>
          <w:numId w:val="43"/>
        </w:numPr>
        <w:shd w:val="clear" w:color="auto" w:fill="FFFFFF"/>
        <w:tabs>
          <w:tab w:val="left" w:pos="284"/>
          <w:tab w:val="left" w:pos="593"/>
        </w:tabs>
        <w:ind w:right="440"/>
      </w:pPr>
      <w:r w:rsidRPr="00B67477">
        <w:t>Хозяйственная жизнь населения (добываемые полезные ис</w:t>
      </w:r>
      <w:r w:rsidRPr="00B67477">
        <w:softHyphen/>
        <w:t>копаемые, какие отрасли промышленности, транспорта есть в стране, крупные города, какие сельскохозяйственные куль</w:t>
      </w:r>
      <w:r w:rsidRPr="00B67477">
        <w:softHyphen/>
        <w:t>туры выращиваются, какие породы животных разводятся).</w:t>
      </w:r>
    </w:p>
    <w:p w:rsidR="00C00245" w:rsidRPr="00B67477" w:rsidRDefault="00C00245" w:rsidP="00C00245">
      <w:pPr>
        <w:numPr>
          <w:ilvl w:val="0"/>
          <w:numId w:val="43"/>
        </w:numPr>
        <w:shd w:val="clear" w:color="auto" w:fill="FFFFFF"/>
        <w:tabs>
          <w:tab w:val="left" w:pos="284"/>
          <w:tab w:val="left" w:pos="593"/>
        </w:tabs>
        <w:ind w:right="440"/>
      </w:pPr>
      <w:r w:rsidRPr="00B67477">
        <w:t>Влияние хозяйственной деятельности населения на окружа</w:t>
      </w:r>
      <w:r w:rsidRPr="00B67477">
        <w:softHyphen/>
        <w:t>ющую природную среду. Меры по рациональному исполь</w:t>
      </w:r>
      <w:r w:rsidRPr="00B67477">
        <w:softHyphen/>
        <w:t>зованию и охране природы.</w:t>
      </w:r>
    </w:p>
    <w:p w:rsidR="00C00245" w:rsidRDefault="00C00245" w:rsidP="00C00245">
      <w:pPr>
        <w:shd w:val="clear" w:color="auto" w:fill="FFFFFF"/>
        <w:ind w:left="20" w:hanging="20"/>
        <w:outlineLvl w:val="3"/>
        <w:rPr>
          <w:b/>
          <w:bCs/>
        </w:rPr>
      </w:pPr>
    </w:p>
    <w:p w:rsidR="00C00245" w:rsidRPr="00B67477" w:rsidRDefault="00C00245" w:rsidP="00C00245">
      <w:pPr>
        <w:shd w:val="clear" w:color="auto" w:fill="FFFFFF"/>
        <w:ind w:left="20" w:hanging="20"/>
        <w:jc w:val="center"/>
        <w:outlineLvl w:val="3"/>
      </w:pPr>
      <w:r w:rsidRPr="00B67477">
        <w:rPr>
          <w:b/>
          <w:bCs/>
        </w:rPr>
        <w:t>Практическая работа № 26</w:t>
      </w:r>
    </w:p>
    <w:p w:rsidR="00C00245" w:rsidRPr="00B67477" w:rsidRDefault="00C00245" w:rsidP="00C00245">
      <w:pPr>
        <w:shd w:val="clear" w:color="auto" w:fill="FFFFFF"/>
        <w:ind w:right="440"/>
        <w:jc w:val="center"/>
      </w:pPr>
      <w:r w:rsidRPr="00B67477">
        <w:rPr>
          <w:b/>
          <w:bCs/>
          <w:iCs/>
        </w:rPr>
        <w:t>Составление простейших картосхем размещения культурно-исторических центров зарубежной Евразии или картосхем крупнейших городов и разработка заданий для ориентирования по ним</w:t>
      </w:r>
    </w:p>
    <w:p w:rsidR="00C00245" w:rsidRDefault="00C00245" w:rsidP="00C00245">
      <w:pPr>
        <w:shd w:val="clear" w:color="auto" w:fill="FFFFFF"/>
        <w:ind w:left="20" w:right="440" w:hanging="20"/>
        <w:rPr>
          <w:b/>
          <w:bCs/>
        </w:rPr>
      </w:pPr>
    </w:p>
    <w:p w:rsidR="00C00245" w:rsidRDefault="00C00245" w:rsidP="00C00245">
      <w:pPr>
        <w:shd w:val="clear" w:color="auto" w:fill="FFFFFF"/>
        <w:ind w:left="20" w:right="440" w:hanging="20"/>
        <w:rPr>
          <w:b/>
          <w:bCs/>
        </w:rPr>
      </w:pPr>
      <w:r w:rsidRPr="00B67477">
        <w:rPr>
          <w:b/>
          <w:bCs/>
        </w:rPr>
        <w:t xml:space="preserve">Цели работы: </w:t>
      </w:r>
    </w:p>
    <w:p w:rsidR="00C00245" w:rsidRPr="00B67477" w:rsidRDefault="00C00245" w:rsidP="00C00245">
      <w:pPr>
        <w:shd w:val="clear" w:color="auto" w:fill="FFFFFF"/>
        <w:ind w:left="20" w:right="440" w:hanging="20"/>
      </w:pPr>
      <w:r>
        <w:t xml:space="preserve">1. </w:t>
      </w:r>
      <w:r w:rsidRPr="00B67477">
        <w:t>Составить простейшую картосхему размещения культурно-исторических центров зарубежной Евразии.</w:t>
      </w:r>
    </w:p>
    <w:p w:rsidR="00C00245" w:rsidRPr="00B67477" w:rsidRDefault="00C00245" w:rsidP="00C00245">
      <w:pPr>
        <w:shd w:val="clear" w:color="auto" w:fill="FFFFFF"/>
        <w:ind w:right="440"/>
      </w:pPr>
      <w:r w:rsidRPr="00B67477">
        <w:t>2. Проверить и оценить умение отражать результаты работы кар</w:t>
      </w:r>
      <w:r w:rsidRPr="00B67477">
        <w:softHyphen/>
        <w:t>тографическими средствами.</w:t>
      </w:r>
    </w:p>
    <w:p w:rsidR="00C00245" w:rsidRDefault="00C00245" w:rsidP="00C00245">
      <w:pPr>
        <w:shd w:val="clear" w:color="auto" w:fill="FFFFFF"/>
        <w:ind w:left="1200"/>
        <w:rPr>
          <w:b/>
          <w:bCs/>
          <w:i/>
          <w:iCs/>
        </w:rPr>
      </w:pPr>
    </w:p>
    <w:p w:rsidR="00C00245" w:rsidRPr="00B67477" w:rsidRDefault="00C00245" w:rsidP="00C00245">
      <w:pPr>
        <w:shd w:val="clear" w:color="auto" w:fill="FFFFFF"/>
        <w:ind w:left="1200"/>
      </w:pPr>
      <w:r w:rsidRPr="00B67477">
        <w:rPr>
          <w:bCs/>
          <w:i/>
          <w:iCs/>
        </w:rPr>
        <w:t>Последовательность выполнения работы</w:t>
      </w:r>
    </w:p>
    <w:p w:rsidR="00C00245" w:rsidRPr="00B67477" w:rsidRDefault="00C00245" w:rsidP="00C00245">
      <w:pPr>
        <w:numPr>
          <w:ilvl w:val="0"/>
          <w:numId w:val="44"/>
        </w:numPr>
        <w:shd w:val="clear" w:color="auto" w:fill="FFFFFF"/>
        <w:tabs>
          <w:tab w:val="left" w:pos="284"/>
        </w:tabs>
        <w:ind w:right="440"/>
      </w:pPr>
      <w:r w:rsidRPr="00B67477">
        <w:t>В процессе изучения темы «Население и страны зарубежной Евразии» обозначьте на контурной карте культурно-исторические центры изучаемых стран.</w:t>
      </w:r>
    </w:p>
    <w:p w:rsidR="00C00245" w:rsidRPr="00B67477" w:rsidRDefault="00C00245" w:rsidP="00C00245">
      <w:pPr>
        <w:numPr>
          <w:ilvl w:val="0"/>
          <w:numId w:val="44"/>
        </w:numPr>
        <w:shd w:val="clear" w:color="auto" w:fill="FFFFFF"/>
        <w:tabs>
          <w:tab w:val="left" w:pos="284"/>
        </w:tabs>
      </w:pPr>
      <w:r w:rsidRPr="00B67477">
        <w:t>Знаки легенды карты придумайте самостоятельно.</w:t>
      </w:r>
    </w:p>
    <w:p w:rsidR="00C00245" w:rsidRDefault="00C00245" w:rsidP="00C00245">
      <w:pPr>
        <w:shd w:val="clear" w:color="auto" w:fill="FFFFFF"/>
        <w:ind w:left="20" w:firstLine="300"/>
        <w:outlineLvl w:val="3"/>
        <w:rPr>
          <w:b/>
          <w:bCs/>
        </w:rPr>
      </w:pPr>
    </w:p>
    <w:p w:rsidR="00C00245" w:rsidRDefault="00C00245" w:rsidP="00C00245">
      <w:pPr>
        <w:shd w:val="clear" w:color="auto" w:fill="FFFFFF"/>
        <w:ind w:left="20" w:firstLine="300"/>
        <w:outlineLvl w:val="3"/>
        <w:rPr>
          <w:b/>
          <w:bCs/>
        </w:rPr>
      </w:pPr>
    </w:p>
    <w:p w:rsidR="00C00245" w:rsidRDefault="00C00245" w:rsidP="00C00245">
      <w:pPr>
        <w:shd w:val="clear" w:color="auto" w:fill="FFFFFF"/>
        <w:ind w:left="20" w:firstLine="300"/>
        <w:outlineLvl w:val="3"/>
        <w:rPr>
          <w:b/>
          <w:bCs/>
        </w:rPr>
      </w:pPr>
    </w:p>
    <w:p w:rsidR="00C00245" w:rsidRDefault="00C00245" w:rsidP="00C00245">
      <w:pPr>
        <w:shd w:val="clear" w:color="auto" w:fill="FFFFFF"/>
        <w:ind w:left="20" w:firstLine="300"/>
        <w:outlineLvl w:val="3"/>
        <w:rPr>
          <w:b/>
          <w:bCs/>
        </w:rPr>
      </w:pPr>
    </w:p>
    <w:p w:rsidR="00C00245" w:rsidRPr="00B67477" w:rsidRDefault="00C00245" w:rsidP="00C00245">
      <w:pPr>
        <w:shd w:val="clear" w:color="auto" w:fill="FFFFFF"/>
        <w:ind w:left="20" w:hanging="20"/>
        <w:jc w:val="center"/>
        <w:outlineLvl w:val="3"/>
      </w:pPr>
      <w:r w:rsidRPr="00B67477">
        <w:rPr>
          <w:b/>
          <w:bCs/>
        </w:rPr>
        <w:t>Практическая работа № 27</w:t>
      </w:r>
    </w:p>
    <w:p w:rsidR="00C00245" w:rsidRPr="00B67477" w:rsidRDefault="00C00245" w:rsidP="00C00245">
      <w:pPr>
        <w:shd w:val="clear" w:color="auto" w:fill="FFFFFF"/>
        <w:ind w:right="440"/>
        <w:jc w:val="center"/>
      </w:pPr>
      <w:r w:rsidRPr="00B67477">
        <w:rPr>
          <w:b/>
          <w:bCs/>
        </w:rPr>
        <w:t>Работа на местности по</w:t>
      </w:r>
      <w:r w:rsidRPr="00B67477">
        <w:rPr>
          <w:b/>
          <w:bCs/>
          <w:iCs/>
        </w:rPr>
        <w:t xml:space="preserve"> выявлению компонентов </w:t>
      </w:r>
      <w:r w:rsidRPr="00B67477">
        <w:rPr>
          <w:b/>
          <w:bCs/>
        </w:rPr>
        <w:t xml:space="preserve">природных комплексов, образование которых </w:t>
      </w:r>
      <w:r w:rsidRPr="00B67477">
        <w:rPr>
          <w:b/>
          <w:bCs/>
          <w:iCs/>
        </w:rPr>
        <w:t>обусловлено различиями в получении тепла и влаги, а также</w:t>
      </w:r>
      <w:r w:rsidRPr="00B67477">
        <w:rPr>
          <w:b/>
          <w:bCs/>
        </w:rPr>
        <w:t xml:space="preserve"> степени антропогенного воздействия</w:t>
      </w:r>
    </w:p>
    <w:p w:rsidR="00C00245" w:rsidRDefault="00C00245" w:rsidP="00C00245">
      <w:pPr>
        <w:shd w:val="clear" w:color="auto" w:fill="FFFFFF"/>
        <w:ind w:left="20" w:right="440"/>
        <w:rPr>
          <w:b/>
          <w:bCs/>
        </w:rPr>
      </w:pPr>
    </w:p>
    <w:p w:rsidR="00C00245" w:rsidRDefault="00C00245" w:rsidP="00C00245">
      <w:pPr>
        <w:shd w:val="clear" w:color="auto" w:fill="FFFFFF"/>
        <w:ind w:left="20" w:right="440"/>
        <w:rPr>
          <w:b/>
          <w:bCs/>
        </w:rPr>
      </w:pPr>
      <w:r w:rsidRPr="00B67477">
        <w:rPr>
          <w:b/>
          <w:bCs/>
        </w:rPr>
        <w:t xml:space="preserve">Цели работы: </w:t>
      </w:r>
    </w:p>
    <w:p w:rsidR="00C00245" w:rsidRPr="00B67477" w:rsidRDefault="00C00245" w:rsidP="00C00245">
      <w:pPr>
        <w:shd w:val="clear" w:color="auto" w:fill="FFFFFF"/>
        <w:ind w:left="20" w:right="440"/>
      </w:pPr>
      <w:r w:rsidRPr="00B67477">
        <w:rPr>
          <w:bCs/>
        </w:rPr>
        <w:t>1.</w:t>
      </w:r>
      <w:r w:rsidRPr="00B67477">
        <w:t xml:space="preserve"> Конкретизировать знания о воздействии света, тепла и влаги, хозяйственной деятельности человека на компонен</w:t>
      </w:r>
      <w:r w:rsidRPr="00B67477">
        <w:softHyphen/>
        <w:t>ты природного комплекса.</w:t>
      </w:r>
    </w:p>
    <w:p w:rsidR="00C00245" w:rsidRPr="00B67477" w:rsidRDefault="00C00245" w:rsidP="00C00245">
      <w:pPr>
        <w:shd w:val="clear" w:color="auto" w:fill="FFFFFF"/>
        <w:ind w:left="20" w:right="440"/>
      </w:pPr>
      <w:r w:rsidRPr="00B67477">
        <w:t>2. Проверить и оценить умение показывать взаимосвязь между природными компонентами конкретного природного комплекса.</w:t>
      </w:r>
    </w:p>
    <w:p w:rsidR="00C00245" w:rsidRDefault="00C00245" w:rsidP="00C00245">
      <w:pPr>
        <w:shd w:val="clear" w:color="auto" w:fill="FFFFFF"/>
        <w:ind w:left="1180"/>
        <w:rPr>
          <w:b/>
          <w:bCs/>
          <w:i/>
          <w:iCs/>
        </w:rPr>
      </w:pPr>
    </w:p>
    <w:p w:rsidR="00C00245" w:rsidRPr="00B67477" w:rsidRDefault="00C00245" w:rsidP="00C00245">
      <w:pPr>
        <w:shd w:val="clear" w:color="auto" w:fill="FFFFFF"/>
        <w:ind w:left="1180"/>
      </w:pPr>
      <w:r w:rsidRPr="00B67477">
        <w:rPr>
          <w:bCs/>
          <w:i/>
          <w:iCs/>
        </w:rPr>
        <w:t>Последовательность выполнения работы</w:t>
      </w:r>
    </w:p>
    <w:p w:rsidR="00C00245" w:rsidRPr="00B67477" w:rsidRDefault="00C00245" w:rsidP="00C00245">
      <w:pPr>
        <w:shd w:val="clear" w:color="auto" w:fill="FFFFFF"/>
        <w:ind w:left="20"/>
      </w:pPr>
      <w:r w:rsidRPr="00B67477">
        <w:t>1. Опишите и сравните природные комплексы, находящиеся в различных условиях по отношению к получению света, тепла, вла</w:t>
      </w:r>
      <w:r w:rsidRPr="00B67477">
        <w:softHyphen/>
        <w:t>ги. Данные, полученные в процессе изучения компонентов комп</w:t>
      </w:r>
      <w:r w:rsidRPr="00B67477">
        <w:softHyphen/>
        <w:t>лекса, обобщите в виде таблицы.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5"/>
        <w:gridCol w:w="1682"/>
        <w:gridCol w:w="1562"/>
        <w:gridCol w:w="2407"/>
      </w:tblGrid>
      <w:tr w:rsidR="00C00245" w:rsidRPr="00B67477" w:rsidTr="00E3780F">
        <w:trPr>
          <w:trHeight w:val="749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B67477" w:rsidRDefault="00C00245" w:rsidP="00E3780F">
            <w:pPr>
              <w:ind w:left="440"/>
              <w:jc w:val="center"/>
              <w:rPr>
                <w:b/>
              </w:rPr>
            </w:pPr>
            <w:r w:rsidRPr="00B67477">
              <w:rPr>
                <w:b/>
                <w:bCs/>
              </w:rPr>
              <w:t>План описания комплекса</w:t>
            </w:r>
          </w:p>
          <w:p w:rsidR="00C00245" w:rsidRPr="00B67477" w:rsidRDefault="00C00245" w:rsidP="00E3780F">
            <w:pPr>
              <w:ind w:left="440"/>
              <w:jc w:val="center"/>
              <w:rPr>
                <w:b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B67477" w:rsidRDefault="00C00245" w:rsidP="00E3780F">
            <w:pPr>
              <w:ind w:left="80"/>
              <w:jc w:val="center"/>
              <w:rPr>
                <w:b/>
              </w:rPr>
            </w:pPr>
            <w:r w:rsidRPr="00B67477">
              <w:rPr>
                <w:b/>
                <w:bCs/>
              </w:rPr>
              <w:t>Природные комплексы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B67477" w:rsidRDefault="00C00245" w:rsidP="00E3780F">
            <w:pPr>
              <w:jc w:val="center"/>
              <w:rPr>
                <w:b/>
              </w:rPr>
            </w:pPr>
            <w:r w:rsidRPr="00B67477">
              <w:rPr>
                <w:b/>
                <w:bCs/>
              </w:rPr>
              <w:t xml:space="preserve">Степень </w:t>
            </w:r>
            <w:r w:rsidRPr="00B67477">
              <w:rPr>
                <w:b/>
              </w:rPr>
              <w:t>антропогенного воздействия</w:t>
            </w:r>
          </w:p>
        </w:tc>
      </w:tr>
      <w:tr w:rsidR="00C00245" w:rsidRPr="00B67477" w:rsidTr="00E3780F">
        <w:trPr>
          <w:trHeight w:val="214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B67477" w:rsidRDefault="00C00245" w:rsidP="00E3780F">
            <w:pPr>
              <w:ind w:left="80"/>
            </w:pPr>
            <w:r w:rsidRPr="00B67477">
              <w:t>1. Название природного комплекса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B67477" w:rsidRDefault="00C00245" w:rsidP="00E3780F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B67477" w:rsidRDefault="00C00245" w:rsidP="00E3780F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B67477" w:rsidRDefault="00C00245" w:rsidP="00E3780F"/>
        </w:tc>
      </w:tr>
      <w:tr w:rsidR="00C00245" w:rsidRPr="00B67477" w:rsidTr="00E3780F">
        <w:trPr>
          <w:trHeight w:val="538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B67477" w:rsidRDefault="00C00245" w:rsidP="00E3780F">
            <w:pPr>
              <w:ind w:left="80"/>
            </w:pPr>
            <w:r w:rsidRPr="00B67477">
              <w:t>2. Влияние на компоненты комплекса света, тепла и влаги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B67477" w:rsidRDefault="00C00245" w:rsidP="00E3780F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B67477" w:rsidRDefault="00C00245" w:rsidP="00E3780F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B67477" w:rsidRDefault="00C00245" w:rsidP="00E3780F"/>
        </w:tc>
      </w:tr>
      <w:tr w:rsidR="00C00245" w:rsidRPr="00B67477" w:rsidTr="00E3780F">
        <w:trPr>
          <w:trHeight w:val="126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B67477" w:rsidRDefault="00C00245" w:rsidP="00E3780F">
            <w:pPr>
              <w:ind w:left="80"/>
            </w:pPr>
            <w:r w:rsidRPr="00B67477">
              <w:t>3. Почвы, характерные для комплекса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B67477" w:rsidRDefault="00C00245" w:rsidP="00E3780F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B67477" w:rsidRDefault="00C00245" w:rsidP="00E3780F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B67477" w:rsidRDefault="00C00245" w:rsidP="00E3780F"/>
        </w:tc>
      </w:tr>
      <w:tr w:rsidR="00C00245" w:rsidRPr="00B67477" w:rsidTr="00E3780F">
        <w:trPr>
          <w:trHeight w:val="273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B67477" w:rsidRDefault="00C00245" w:rsidP="00E3780F">
            <w:pPr>
              <w:ind w:left="80"/>
            </w:pPr>
            <w:r w:rsidRPr="00B67477">
              <w:t>4. Преоблад</w:t>
            </w:r>
            <w:r>
              <w:t>ающ</w:t>
            </w:r>
            <w:r w:rsidRPr="00B67477">
              <w:t>ая растительность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B67477" w:rsidRDefault="00C00245" w:rsidP="00E3780F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B67477" w:rsidRDefault="00C00245" w:rsidP="00E3780F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B67477" w:rsidRDefault="00C00245" w:rsidP="00E3780F"/>
        </w:tc>
      </w:tr>
      <w:tr w:rsidR="00C00245" w:rsidRPr="00B67477" w:rsidTr="00E3780F">
        <w:trPr>
          <w:trHeight w:val="322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B67477" w:rsidRDefault="00C00245" w:rsidP="00E3780F">
            <w:pPr>
              <w:ind w:left="80"/>
            </w:pPr>
            <w:r w:rsidRPr="00B67477">
              <w:t>5. Животный мир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B67477" w:rsidRDefault="00C00245" w:rsidP="00E3780F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B67477" w:rsidRDefault="00C00245" w:rsidP="00E3780F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B67477" w:rsidRDefault="00C00245" w:rsidP="00E3780F"/>
        </w:tc>
      </w:tr>
      <w:tr w:rsidR="00C00245" w:rsidRPr="00B67477" w:rsidTr="00E3780F">
        <w:trPr>
          <w:trHeight w:val="225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45" w:rsidRPr="00B67477" w:rsidRDefault="00C00245" w:rsidP="00E3780F">
            <w:pPr>
              <w:ind w:left="60"/>
            </w:pPr>
            <w:r w:rsidRPr="00B67477">
              <w:rPr>
                <w:b/>
                <w:bCs/>
              </w:rPr>
              <w:t>Выводы</w:t>
            </w:r>
            <w:r w:rsidRPr="00B67477">
              <w:t xml:space="preserve"> о взаимосвязи компонентов и причинах, обусловливающих их различие. —</w:t>
            </w:r>
          </w:p>
        </w:tc>
      </w:tr>
    </w:tbl>
    <w:p w:rsidR="00C00245" w:rsidRDefault="00C00245" w:rsidP="00C00245">
      <w:pPr>
        <w:shd w:val="clear" w:color="auto" w:fill="FFFFFF"/>
        <w:outlineLvl w:val="3"/>
        <w:rPr>
          <w:b/>
          <w:bCs/>
        </w:rPr>
      </w:pPr>
    </w:p>
    <w:p w:rsidR="00C00245" w:rsidRPr="00B67477" w:rsidRDefault="00C00245" w:rsidP="00C00245">
      <w:pPr>
        <w:shd w:val="clear" w:color="auto" w:fill="FFFFFF"/>
        <w:jc w:val="center"/>
        <w:outlineLvl w:val="3"/>
      </w:pPr>
      <w:r w:rsidRPr="00B67477">
        <w:rPr>
          <w:b/>
          <w:bCs/>
        </w:rPr>
        <w:t>Практическая работа № 28</w:t>
      </w:r>
    </w:p>
    <w:p w:rsidR="00C00245" w:rsidRPr="00B67477" w:rsidRDefault="00C00245" w:rsidP="00C00245">
      <w:pPr>
        <w:shd w:val="clear" w:color="auto" w:fill="FFFFFF"/>
        <w:jc w:val="center"/>
      </w:pPr>
      <w:r w:rsidRPr="00B67477">
        <w:rPr>
          <w:b/>
          <w:bCs/>
        </w:rPr>
        <w:t>Составление простейшего</w:t>
      </w:r>
      <w:r w:rsidRPr="00B67477">
        <w:rPr>
          <w:b/>
          <w:bCs/>
          <w:iCs/>
        </w:rPr>
        <w:t xml:space="preserve"> плана</w:t>
      </w:r>
      <w:r w:rsidRPr="00B67477">
        <w:rPr>
          <w:b/>
          <w:bCs/>
        </w:rPr>
        <w:t xml:space="preserve"> местности,</w:t>
      </w:r>
      <w:r w:rsidRPr="00B67477">
        <w:rPr>
          <w:b/>
          <w:bCs/>
          <w:iCs/>
        </w:rPr>
        <w:t xml:space="preserve"> на</w:t>
      </w:r>
      <w:r w:rsidRPr="00B67477">
        <w:rPr>
          <w:b/>
          <w:bCs/>
        </w:rPr>
        <w:t xml:space="preserve"> котором</w:t>
      </w:r>
      <w:r>
        <w:rPr>
          <w:b/>
          <w:bCs/>
        </w:rPr>
        <w:t xml:space="preserve"> </w:t>
      </w:r>
      <w:r w:rsidRPr="00B67477">
        <w:rPr>
          <w:b/>
          <w:bCs/>
        </w:rPr>
        <w:t>изучаются</w:t>
      </w:r>
      <w:r w:rsidRPr="00B67477">
        <w:rPr>
          <w:b/>
          <w:bCs/>
          <w:iCs/>
        </w:rPr>
        <w:t xml:space="preserve"> природные комплексы</w:t>
      </w:r>
    </w:p>
    <w:p w:rsidR="00C00245" w:rsidRDefault="00C00245" w:rsidP="00C00245">
      <w:pPr>
        <w:shd w:val="clear" w:color="auto" w:fill="FFFFFF"/>
        <w:ind w:right="40"/>
      </w:pPr>
    </w:p>
    <w:p w:rsidR="00C00245" w:rsidRPr="00B67477" w:rsidRDefault="00C00245" w:rsidP="00C00245">
      <w:pPr>
        <w:shd w:val="clear" w:color="auto" w:fill="FFFFFF"/>
        <w:ind w:right="40"/>
        <w:rPr>
          <w:b/>
        </w:rPr>
      </w:pPr>
      <w:r w:rsidRPr="00B67477">
        <w:rPr>
          <w:b/>
        </w:rPr>
        <w:t xml:space="preserve">Цели работы: </w:t>
      </w:r>
    </w:p>
    <w:p w:rsidR="00C00245" w:rsidRPr="00B67477" w:rsidRDefault="00C00245" w:rsidP="00C00245">
      <w:pPr>
        <w:shd w:val="clear" w:color="auto" w:fill="FFFFFF"/>
        <w:ind w:right="40"/>
      </w:pPr>
      <w:r w:rsidRPr="00B67477">
        <w:t>1. Составить простейший план местности, на ко</w:t>
      </w:r>
      <w:r w:rsidRPr="00B67477">
        <w:softHyphen/>
        <w:t>тором изучаются природные комплексы.</w:t>
      </w:r>
    </w:p>
    <w:p w:rsidR="00C00245" w:rsidRPr="00B67477" w:rsidRDefault="00C00245" w:rsidP="00C00245">
      <w:pPr>
        <w:shd w:val="clear" w:color="auto" w:fill="FFFFFF"/>
        <w:ind w:right="40"/>
      </w:pPr>
      <w:r w:rsidRPr="00B67477">
        <w:t>2. Развивать умение самостоятельно составлять план местности и ориентироваться на ней при движении.</w:t>
      </w:r>
    </w:p>
    <w:p w:rsidR="00C00245" w:rsidRDefault="00C00245" w:rsidP="00C00245">
      <w:pPr>
        <w:shd w:val="clear" w:color="auto" w:fill="FFFFFF"/>
        <w:ind w:left="1180"/>
        <w:rPr>
          <w:b/>
          <w:bCs/>
          <w:i/>
          <w:iCs/>
        </w:rPr>
      </w:pPr>
    </w:p>
    <w:p w:rsidR="00C00245" w:rsidRPr="00B67477" w:rsidRDefault="00C00245" w:rsidP="00C00245">
      <w:pPr>
        <w:shd w:val="clear" w:color="auto" w:fill="FFFFFF"/>
        <w:ind w:left="1180"/>
      </w:pPr>
      <w:r w:rsidRPr="00B67477">
        <w:rPr>
          <w:bCs/>
          <w:i/>
          <w:iCs/>
        </w:rPr>
        <w:t>Последовательность выполнения работы</w:t>
      </w:r>
    </w:p>
    <w:p w:rsidR="00C00245" w:rsidRPr="00B67477" w:rsidRDefault="00C00245" w:rsidP="00C00245">
      <w:pPr>
        <w:shd w:val="clear" w:color="auto" w:fill="FFFFFF"/>
        <w:ind w:right="40" w:firstLine="280"/>
      </w:pPr>
      <w:r w:rsidRPr="00B67477">
        <w:t>Составьте простейший план той местности, на которой во вре</w:t>
      </w:r>
      <w:r w:rsidRPr="00B67477">
        <w:softHyphen/>
        <w:t>мя предыдущей экскурсии изучались природные комплексы.</w:t>
      </w:r>
    </w:p>
    <w:p w:rsidR="00C00245" w:rsidRPr="00B67477" w:rsidRDefault="00C00245" w:rsidP="00C00245">
      <w:pPr>
        <w:shd w:val="clear" w:color="auto" w:fill="FFFFFF"/>
        <w:ind w:right="40" w:firstLine="280"/>
      </w:pPr>
      <w:r w:rsidRPr="00B67477">
        <w:t xml:space="preserve">Во время движения от одной остановки </w:t>
      </w:r>
      <w:proofErr w:type="gramStart"/>
      <w:r w:rsidRPr="00B67477">
        <w:t>к</w:t>
      </w:r>
      <w:proofErr w:type="gramEnd"/>
      <w:r w:rsidRPr="00B67477">
        <w:t xml:space="preserve"> следующей измеряй</w:t>
      </w:r>
      <w:r w:rsidRPr="00B67477">
        <w:softHyphen/>
        <w:t>те расстояния шагами или по времени в пути. С помощью линей</w:t>
      </w:r>
      <w:r w:rsidRPr="00B67477">
        <w:softHyphen/>
        <w:t>ного масштаба и циркуля откладывайте его на планшете. Отмечайте место новой остановки проколом с кружком. Так, переходя от од</w:t>
      </w:r>
      <w:r w:rsidRPr="00B67477">
        <w:softHyphen/>
        <w:t>ной точки местности к другой, изображайте на планшете места остановок и расположенные около них предметы.</w:t>
      </w:r>
    </w:p>
    <w:p w:rsidR="00C00245" w:rsidRPr="00B67477" w:rsidRDefault="00C00245" w:rsidP="00C00245">
      <w:pPr>
        <w:shd w:val="clear" w:color="auto" w:fill="FFFFFF"/>
        <w:ind w:firstLine="280"/>
      </w:pPr>
      <w:r w:rsidRPr="00B67477">
        <w:t>Затем заканчивают оформление плана: подписывают названия объектов на самом плане, его заголовок и масштаб, рисуют рамку, подписывают фамилии съемщиков и тех, кто оформлял план, ста</w:t>
      </w:r>
      <w:r w:rsidRPr="00B67477">
        <w:softHyphen/>
        <w:t>вят дату и место выполнения съемки.</w:t>
      </w:r>
    </w:p>
    <w:p w:rsidR="00C00245" w:rsidRPr="00B67477" w:rsidRDefault="00C00245" w:rsidP="00C00245">
      <w:pPr>
        <w:shd w:val="clear" w:color="auto" w:fill="FFFFFF"/>
        <w:ind w:firstLine="280"/>
      </w:pPr>
      <w:r w:rsidRPr="00B67477">
        <w:t>Последовательность выполнения маршрутной съемки показана на рис. А, Б, В.</w:t>
      </w:r>
    </w:p>
    <w:p w:rsidR="00C00245" w:rsidRPr="0052064C" w:rsidRDefault="00C00245" w:rsidP="00C00245">
      <w:pPr>
        <w:shd w:val="clear" w:color="auto" w:fill="FFFFFF"/>
        <w:tabs>
          <w:tab w:val="left" w:pos="284"/>
        </w:tabs>
        <w:ind w:right="40"/>
        <w:rPr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131445</wp:posOffset>
            </wp:positionV>
            <wp:extent cx="3590925" cy="2839085"/>
            <wp:effectExtent l="19050" t="0" r="9525" b="0"/>
            <wp:wrapNone/>
            <wp:docPr id="147" name="Рисунок 147" descr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Imag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83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245" w:rsidRPr="0052064C" w:rsidRDefault="00C00245" w:rsidP="00C00245">
      <w:pPr>
        <w:tabs>
          <w:tab w:val="left" w:pos="284"/>
        </w:tabs>
        <w:ind w:left="142" w:hanging="142"/>
        <w:jc w:val="center"/>
        <w:rPr>
          <w:b/>
        </w:rPr>
      </w:pPr>
    </w:p>
    <w:p w:rsidR="00553822" w:rsidRPr="00D40A11" w:rsidRDefault="00553822" w:rsidP="00C00245"/>
    <w:sectPr w:rsidR="00553822" w:rsidRPr="00D40A11" w:rsidSect="00A8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F20256A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3"/>
      <w:numFmt w:val="decimal"/>
      <w:lvlText w:val="%2"/>
      <w:lvlJc w:val="left"/>
      <w:rPr>
        <w:sz w:val="20"/>
        <w:szCs w:val="20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sz w:val="20"/>
        <w:szCs w:val="20"/>
      </w:rPr>
    </w:lvl>
    <w:lvl w:ilvl="3">
      <w:start w:val="4"/>
      <w:numFmt w:val="decimal"/>
      <w:lvlText w:val="%2"/>
      <w:lvlJc w:val="left"/>
      <w:rPr>
        <w:sz w:val="20"/>
        <w:szCs w:val="20"/>
      </w:rPr>
    </w:lvl>
    <w:lvl w:ilvl="4">
      <w:start w:val="4"/>
      <w:numFmt w:val="decimal"/>
      <w:lvlText w:val="%2"/>
      <w:lvlJc w:val="left"/>
      <w:rPr>
        <w:sz w:val="20"/>
        <w:szCs w:val="20"/>
      </w:rPr>
    </w:lvl>
    <w:lvl w:ilvl="5">
      <w:start w:val="4"/>
      <w:numFmt w:val="decimal"/>
      <w:lvlText w:val="%2"/>
      <w:lvlJc w:val="left"/>
      <w:rPr>
        <w:sz w:val="20"/>
        <w:szCs w:val="20"/>
      </w:rPr>
    </w:lvl>
    <w:lvl w:ilvl="6">
      <w:start w:val="4"/>
      <w:numFmt w:val="decimal"/>
      <w:lvlText w:val="%2"/>
      <w:lvlJc w:val="left"/>
      <w:rPr>
        <w:sz w:val="20"/>
        <w:szCs w:val="20"/>
      </w:rPr>
    </w:lvl>
    <w:lvl w:ilvl="7">
      <w:start w:val="4"/>
      <w:numFmt w:val="decimal"/>
      <w:lvlText w:val="%2"/>
      <w:lvlJc w:val="left"/>
      <w:rPr>
        <w:sz w:val="20"/>
        <w:szCs w:val="20"/>
      </w:rPr>
    </w:lvl>
    <w:lvl w:ilvl="8">
      <w:start w:val="4"/>
      <w:numFmt w:val="decimal"/>
      <w:lvlText w:val="%2"/>
      <w:lvlJc w:val="left"/>
      <w:rPr>
        <w:sz w:val="20"/>
        <w:szCs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2">
    <w:nsid w:val="00000003"/>
    <w:multiLevelType w:val="hybridMultilevel"/>
    <w:tmpl w:val="00000002"/>
    <w:lvl w:ilvl="0" w:tplc="000F424A">
      <w:start w:val="1"/>
      <w:numFmt w:val="bullet"/>
      <w:lvlText w:val="•"/>
      <w:lvlJc w:val="left"/>
      <w:rPr>
        <w:sz w:val="20"/>
        <w:szCs w:val="20"/>
      </w:rPr>
    </w:lvl>
    <w:lvl w:ilvl="1" w:tplc="000F424B">
      <w:start w:val="1"/>
      <w:numFmt w:val="decimal"/>
      <w:lvlText w:val="%2."/>
      <w:lvlJc w:val="left"/>
      <w:rPr>
        <w:sz w:val="2"/>
        <w:szCs w:val="2"/>
      </w:rPr>
    </w:lvl>
    <w:lvl w:ilvl="2" w:tplc="000F424C">
      <w:start w:val="1"/>
      <w:numFmt w:val="decimal"/>
      <w:lvlText w:val="%3."/>
      <w:lvlJc w:val="left"/>
      <w:rPr>
        <w:sz w:val="2"/>
        <w:szCs w:val="2"/>
      </w:rPr>
    </w:lvl>
    <w:lvl w:ilvl="3" w:tplc="000F424D">
      <w:start w:val="1"/>
      <w:numFmt w:val="decimal"/>
      <w:lvlText w:val="%4."/>
      <w:lvlJc w:val="left"/>
      <w:rPr>
        <w:sz w:val="2"/>
        <w:szCs w:val="2"/>
      </w:rPr>
    </w:lvl>
    <w:lvl w:ilvl="4" w:tplc="000F424E">
      <w:start w:val="1"/>
      <w:numFmt w:val="decimal"/>
      <w:lvlText w:val="%5."/>
      <w:lvlJc w:val="left"/>
      <w:rPr>
        <w:sz w:val="2"/>
        <w:szCs w:val="2"/>
      </w:rPr>
    </w:lvl>
    <w:lvl w:ilvl="5" w:tplc="000F424F">
      <w:start w:val="1"/>
      <w:numFmt w:val="decimal"/>
      <w:lvlText w:val="%6."/>
      <w:lvlJc w:val="left"/>
      <w:rPr>
        <w:sz w:val="2"/>
        <w:szCs w:val="2"/>
      </w:rPr>
    </w:lvl>
    <w:lvl w:ilvl="6" w:tplc="000F4250">
      <w:start w:val="2"/>
      <w:numFmt w:val="decimal"/>
      <w:lvlText w:val="%7."/>
      <w:lvlJc w:val="left"/>
      <w:rPr>
        <w:sz w:val="2"/>
        <w:szCs w:val="2"/>
      </w:rPr>
    </w:lvl>
    <w:lvl w:ilvl="7" w:tplc="000F4251">
      <w:start w:val="1"/>
      <w:numFmt w:val="decimal"/>
      <w:lvlText w:val="%8."/>
      <w:lvlJc w:val="left"/>
      <w:rPr>
        <w:sz w:val="2"/>
        <w:szCs w:val="2"/>
      </w:rPr>
    </w:lvl>
    <w:lvl w:ilvl="8" w:tplc="000F4252">
      <w:start w:val="1"/>
      <w:numFmt w:val="decimal"/>
      <w:lvlText w:val="%9."/>
      <w:lvlJc w:val="left"/>
      <w:rPr>
        <w:sz w:val="2"/>
        <w:szCs w:val="2"/>
      </w:rPr>
    </w:lvl>
  </w:abstractNum>
  <w:abstractNum w:abstractNumId="3">
    <w:nsid w:val="00000005"/>
    <w:multiLevelType w:val="hybridMultilevel"/>
    <w:tmpl w:val="00000004"/>
    <w:lvl w:ilvl="0" w:tplc="000F4253">
      <w:start w:val="1"/>
      <w:numFmt w:val="bullet"/>
      <w:lvlText w:val="♦"/>
      <w:lvlJc w:val="left"/>
      <w:rPr>
        <w:sz w:val="20"/>
        <w:szCs w:val="20"/>
      </w:rPr>
    </w:lvl>
    <w:lvl w:ilvl="1" w:tplc="000F4254">
      <w:start w:val="1"/>
      <w:numFmt w:val="bullet"/>
      <w:lvlText w:val="♦"/>
      <w:lvlJc w:val="left"/>
      <w:rPr>
        <w:sz w:val="20"/>
        <w:szCs w:val="20"/>
      </w:rPr>
    </w:lvl>
    <w:lvl w:ilvl="2" w:tplc="000F4255">
      <w:start w:val="1"/>
      <w:numFmt w:val="bullet"/>
      <w:lvlText w:val="♦"/>
      <w:lvlJc w:val="left"/>
      <w:rPr>
        <w:sz w:val="20"/>
        <w:szCs w:val="20"/>
      </w:rPr>
    </w:lvl>
    <w:lvl w:ilvl="3" w:tplc="000F4256">
      <w:start w:val="1"/>
      <w:numFmt w:val="bullet"/>
      <w:lvlText w:val="♦"/>
      <w:lvlJc w:val="left"/>
      <w:rPr>
        <w:sz w:val="20"/>
        <w:szCs w:val="20"/>
      </w:rPr>
    </w:lvl>
    <w:lvl w:ilvl="4" w:tplc="000F4257">
      <w:start w:val="1"/>
      <w:numFmt w:val="bullet"/>
      <w:lvlText w:val="♦"/>
      <w:lvlJc w:val="left"/>
      <w:rPr>
        <w:sz w:val="20"/>
        <w:szCs w:val="20"/>
      </w:rPr>
    </w:lvl>
    <w:lvl w:ilvl="5" w:tplc="000F4258">
      <w:start w:val="1"/>
      <w:numFmt w:val="bullet"/>
      <w:lvlText w:val="♦"/>
      <w:lvlJc w:val="left"/>
      <w:rPr>
        <w:sz w:val="20"/>
        <w:szCs w:val="20"/>
      </w:rPr>
    </w:lvl>
    <w:lvl w:ilvl="6" w:tplc="000F4259">
      <w:start w:val="1"/>
      <w:numFmt w:val="bullet"/>
      <w:lvlText w:val="♦"/>
      <w:lvlJc w:val="left"/>
      <w:rPr>
        <w:sz w:val="20"/>
        <w:szCs w:val="20"/>
      </w:rPr>
    </w:lvl>
    <w:lvl w:ilvl="7" w:tplc="000F425A">
      <w:start w:val="1"/>
      <w:numFmt w:val="bullet"/>
      <w:lvlText w:val="♦"/>
      <w:lvlJc w:val="left"/>
      <w:rPr>
        <w:sz w:val="20"/>
        <w:szCs w:val="20"/>
      </w:rPr>
    </w:lvl>
    <w:lvl w:ilvl="8" w:tplc="000F425B">
      <w:start w:val="1"/>
      <w:numFmt w:val="bullet"/>
      <w:lvlText w:val="♦"/>
      <w:lvlJc w:val="left"/>
      <w:rPr>
        <w:sz w:val="20"/>
        <w:szCs w:val="20"/>
      </w:rPr>
    </w:lvl>
  </w:abstractNum>
  <w:abstractNum w:abstractNumId="4">
    <w:nsid w:val="00000007"/>
    <w:multiLevelType w:val="hybridMultilevel"/>
    <w:tmpl w:val="00000006"/>
    <w:lvl w:ilvl="0" w:tplc="000F425C">
      <w:start w:val="1"/>
      <w:numFmt w:val="bullet"/>
      <w:lvlText w:val="♦"/>
      <w:lvlJc w:val="left"/>
      <w:rPr>
        <w:sz w:val="20"/>
        <w:szCs w:val="20"/>
      </w:rPr>
    </w:lvl>
    <w:lvl w:ilvl="1" w:tplc="000F425D">
      <w:start w:val="1"/>
      <w:numFmt w:val="bullet"/>
      <w:lvlText w:val="♦"/>
      <w:lvlJc w:val="left"/>
      <w:rPr>
        <w:sz w:val="20"/>
        <w:szCs w:val="20"/>
      </w:rPr>
    </w:lvl>
    <w:lvl w:ilvl="2" w:tplc="000F425E">
      <w:start w:val="1"/>
      <w:numFmt w:val="bullet"/>
      <w:lvlText w:val="♦"/>
      <w:lvlJc w:val="left"/>
      <w:rPr>
        <w:sz w:val="20"/>
        <w:szCs w:val="20"/>
      </w:rPr>
    </w:lvl>
    <w:lvl w:ilvl="3" w:tplc="000F425F">
      <w:start w:val="1"/>
      <w:numFmt w:val="bullet"/>
      <w:lvlText w:val="♦"/>
      <w:lvlJc w:val="left"/>
      <w:rPr>
        <w:sz w:val="20"/>
        <w:szCs w:val="20"/>
      </w:rPr>
    </w:lvl>
    <w:lvl w:ilvl="4" w:tplc="000F4260">
      <w:start w:val="1"/>
      <w:numFmt w:val="bullet"/>
      <w:lvlText w:val="♦"/>
      <w:lvlJc w:val="left"/>
      <w:rPr>
        <w:sz w:val="20"/>
        <w:szCs w:val="20"/>
      </w:rPr>
    </w:lvl>
    <w:lvl w:ilvl="5" w:tplc="000F4261">
      <w:start w:val="1"/>
      <w:numFmt w:val="bullet"/>
      <w:lvlText w:val="♦"/>
      <w:lvlJc w:val="left"/>
      <w:rPr>
        <w:sz w:val="20"/>
        <w:szCs w:val="20"/>
      </w:rPr>
    </w:lvl>
    <w:lvl w:ilvl="6" w:tplc="000F4262">
      <w:start w:val="1"/>
      <w:numFmt w:val="bullet"/>
      <w:lvlText w:val="♦"/>
      <w:lvlJc w:val="left"/>
      <w:rPr>
        <w:sz w:val="20"/>
        <w:szCs w:val="20"/>
      </w:rPr>
    </w:lvl>
    <w:lvl w:ilvl="7" w:tplc="000F4263">
      <w:start w:val="1"/>
      <w:numFmt w:val="bullet"/>
      <w:lvlText w:val="♦"/>
      <w:lvlJc w:val="left"/>
      <w:rPr>
        <w:sz w:val="20"/>
        <w:szCs w:val="20"/>
      </w:rPr>
    </w:lvl>
    <w:lvl w:ilvl="8" w:tplc="000F4264">
      <w:start w:val="1"/>
      <w:numFmt w:val="bullet"/>
      <w:lvlText w:val="♦"/>
      <w:lvlJc w:val="left"/>
      <w:rPr>
        <w:sz w:val="20"/>
        <w:szCs w:val="20"/>
      </w:rPr>
    </w:lvl>
  </w:abstractNum>
  <w:abstractNum w:abstractNumId="5">
    <w:nsid w:val="00000009"/>
    <w:multiLevelType w:val="hybridMultilevel"/>
    <w:tmpl w:val="00000008"/>
    <w:lvl w:ilvl="0" w:tplc="000F4265">
      <w:start w:val="1"/>
      <w:numFmt w:val="bullet"/>
      <w:lvlText w:val="♦"/>
      <w:lvlJc w:val="left"/>
      <w:rPr>
        <w:sz w:val="20"/>
        <w:szCs w:val="20"/>
      </w:rPr>
    </w:lvl>
    <w:lvl w:ilvl="1" w:tplc="000F4266">
      <w:start w:val="1"/>
      <w:numFmt w:val="bullet"/>
      <w:lvlText w:val="♦"/>
      <w:lvlJc w:val="left"/>
      <w:rPr>
        <w:sz w:val="20"/>
        <w:szCs w:val="20"/>
      </w:rPr>
    </w:lvl>
    <w:lvl w:ilvl="2" w:tplc="000F4267">
      <w:start w:val="1"/>
      <w:numFmt w:val="bullet"/>
      <w:lvlText w:val="♦"/>
      <w:lvlJc w:val="left"/>
      <w:rPr>
        <w:sz w:val="20"/>
        <w:szCs w:val="20"/>
      </w:rPr>
    </w:lvl>
    <w:lvl w:ilvl="3" w:tplc="000F4268">
      <w:start w:val="1"/>
      <w:numFmt w:val="bullet"/>
      <w:lvlText w:val="♦"/>
      <w:lvlJc w:val="left"/>
      <w:rPr>
        <w:sz w:val="20"/>
        <w:szCs w:val="20"/>
      </w:rPr>
    </w:lvl>
    <w:lvl w:ilvl="4" w:tplc="000F4269">
      <w:start w:val="1"/>
      <w:numFmt w:val="bullet"/>
      <w:lvlText w:val="♦"/>
      <w:lvlJc w:val="left"/>
      <w:rPr>
        <w:sz w:val="20"/>
        <w:szCs w:val="20"/>
      </w:rPr>
    </w:lvl>
    <w:lvl w:ilvl="5" w:tplc="000F426A">
      <w:start w:val="1"/>
      <w:numFmt w:val="bullet"/>
      <w:lvlText w:val="♦"/>
      <w:lvlJc w:val="left"/>
      <w:rPr>
        <w:sz w:val="20"/>
        <w:szCs w:val="20"/>
      </w:rPr>
    </w:lvl>
    <w:lvl w:ilvl="6" w:tplc="000F426B">
      <w:start w:val="1"/>
      <w:numFmt w:val="bullet"/>
      <w:lvlText w:val="♦"/>
      <w:lvlJc w:val="left"/>
      <w:rPr>
        <w:sz w:val="20"/>
        <w:szCs w:val="20"/>
      </w:rPr>
    </w:lvl>
    <w:lvl w:ilvl="7" w:tplc="000F426C">
      <w:start w:val="1"/>
      <w:numFmt w:val="bullet"/>
      <w:lvlText w:val="♦"/>
      <w:lvlJc w:val="left"/>
      <w:rPr>
        <w:sz w:val="20"/>
        <w:szCs w:val="20"/>
      </w:rPr>
    </w:lvl>
    <w:lvl w:ilvl="8" w:tplc="000F426D">
      <w:start w:val="1"/>
      <w:numFmt w:val="bullet"/>
      <w:lvlText w:val="♦"/>
      <w:lvlJc w:val="left"/>
      <w:rPr>
        <w:sz w:val="20"/>
        <w:szCs w:val="20"/>
      </w:rPr>
    </w:lvl>
  </w:abstractNum>
  <w:abstractNum w:abstractNumId="6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71C70A4"/>
    <w:multiLevelType w:val="hybridMultilevel"/>
    <w:tmpl w:val="31609A10"/>
    <w:lvl w:ilvl="0" w:tplc="1A7C8806">
      <w:start w:val="1"/>
      <w:numFmt w:val="decimal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E86365"/>
    <w:multiLevelType w:val="hybridMultilevel"/>
    <w:tmpl w:val="D6864A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0A9C3B32"/>
    <w:multiLevelType w:val="hybridMultilevel"/>
    <w:tmpl w:val="58D41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BA0980"/>
    <w:multiLevelType w:val="hybridMultilevel"/>
    <w:tmpl w:val="84DEA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EF5B98"/>
    <w:multiLevelType w:val="multilevel"/>
    <w:tmpl w:val="2F20256A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3"/>
      <w:numFmt w:val="decimal"/>
      <w:lvlText w:val="%2"/>
      <w:lvlJc w:val="left"/>
      <w:rPr>
        <w:sz w:val="20"/>
        <w:szCs w:val="20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sz w:val="20"/>
        <w:szCs w:val="20"/>
      </w:rPr>
    </w:lvl>
    <w:lvl w:ilvl="3">
      <w:start w:val="4"/>
      <w:numFmt w:val="decimal"/>
      <w:lvlText w:val="%2"/>
      <w:lvlJc w:val="left"/>
      <w:rPr>
        <w:sz w:val="20"/>
        <w:szCs w:val="20"/>
      </w:rPr>
    </w:lvl>
    <w:lvl w:ilvl="4">
      <w:start w:val="4"/>
      <w:numFmt w:val="decimal"/>
      <w:lvlText w:val="%2"/>
      <w:lvlJc w:val="left"/>
      <w:rPr>
        <w:sz w:val="20"/>
        <w:szCs w:val="20"/>
      </w:rPr>
    </w:lvl>
    <w:lvl w:ilvl="5">
      <w:start w:val="4"/>
      <w:numFmt w:val="decimal"/>
      <w:lvlText w:val="%2"/>
      <w:lvlJc w:val="left"/>
      <w:rPr>
        <w:sz w:val="20"/>
        <w:szCs w:val="20"/>
      </w:rPr>
    </w:lvl>
    <w:lvl w:ilvl="6">
      <w:start w:val="4"/>
      <w:numFmt w:val="decimal"/>
      <w:lvlText w:val="%2"/>
      <w:lvlJc w:val="left"/>
      <w:rPr>
        <w:sz w:val="20"/>
        <w:szCs w:val="20"/>
      </w:rPr>
    </w:lvl>
    <w:lvl w:ilvl="7">
      <w:start w:val="4"/>
      <w:numFmt w:val="decimal"/>
      <w:lvlText w:val="%2"/>
      <w:lvlJc w:val="left"/>
      <w:rPr>
        <w:sz w:val="20"/>
        <w:szCs w:val="20"/>
      </w:rPr>
    </w:lvl>
    <w:lvl w:ilvl="8">
      <w:start w:val="4"/>
      <w:numFmt w:val="decimal"/>
      <w:lvlText w:val="%2"/>
      <w:lvlJc w:val="left"/>
      <w:rPr>
        <w:sz w:val="20"/>
        <w:szCs w:val="20"/>
      </w:rPr>
    </w:lvl>
  </w:abstractNum>
  <w:abstractNum w:abstractNumId="12">
    <w:nsid w:val="0D8976D7"/>
    <w:multiLevelType w:val="hybridMultilevel"/>
    <w:tmpl w:val="A6EAE6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4E08E6"/>
    <w:multiLevelType w:val="hybridMultilevel"/>
    <w:tmpl w:val="41502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5568AB"/>
    <w:multiLevelType w:val="hybridMultilevel"/>
    <w:tmpl w:val="5C1647EC"/>
    <w:lvl w:ilvl="0" w:tplc="A78AEDD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450A51"/>
    <w:multiLevelType w:val="hybridMultilevel"/>
    <w:tmpl w:val="DF963FAA"/>
    <w:lvl w:ilvl="0" w:tplc="000F4241">
      <w:start w:val="1"/>
      <w:numFmt w:val="decimal"/>
      <w:lvlText w:val="%1."/>
      <w:lvlJc w:val="left"/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653390"/>
    <w:multiLevelType w:val="hybridMultilevel"/>
    <w:tmpl w:val="93C2D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5C12B5"/>
    <w:multiLevelType w:val="hybridMultilevel"/>
    <w:tmpl w:val="548271F4"/>
    <w:lvl w:ilvl="0" w:tplc="919A6E78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A82762E"/>
    <w:multiLevelType w:val="hybridMultilevel"/>
    <w:tmpl w:val="129C3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C00C5"/>
    <w:multiLevelType w:val="hybridMultilevel"/>
    <w:tmpl w:val="5E541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6400B8"/>
    <w:multiLevelType w:val="hybridMultilevel"/>
    <w:tmpl w:val="81AC0C92"/>
    <w:lvl w:ilvl="0" w:tplc="000F4241">
      <w:start w:val="1"/>
      <w:numFmt w:val="decimal"/>
      <w:lvlText w:val="%1."/>
      <w:lvlJc w:val="left"/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E30217"/>
    <w:multiLevelType w:val="hybridMultilevel"/>
    <w:tmpl w:val="9864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DD4DC4"/>
    <w:multiLevelType w:val="multilevel"/>
    <w:tmpl w:val="34DE953A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4"/>
      <w:numFmt w:val="decimal"/>
      <w:lvlText w:val="%2"/>
      <w:lvlJc w:val="left"/>
      <w:rPr>
        <w:sz w:val="20"/>
        <w:szCs w:val="20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sz w:val="20"/>
        <w:szCs w:val="20"/>
      </w:rPr>
    </w:lvl>
    <w:lvl w:ilvl="3">
      <w:start w:val="4"/>
      <w:numFmt w:val="decimal"/>
      <w:lvlText w:val="%2"/>
      <w:lvlJc w:val="left"/>
      <w:rPr>
        <w:sz w:val="20"/>
        <w:szCs w:val="20"/>
      </w:rPr>
    </w:lvl>
    <w:lvl w:ilvl="4">
      <w:start w:val="4"/>
      <w:numFmt w:val="decimal"/>
      <w:lvlText w:val="%2"/>
      <w:lvlJc w:val="left"/>
      <w:rPr>
        <w:sz w:val="20"/>
        <w:szCs w:val="20"/>
      </w:rPr>
    </w:lvl>
    <w:lvl w:ilvl="5">
      <w:start w:val="4"/>
      <w:numFmt w:val="decimal"/>
      <w:lvlText w:val="%2"/>
      <w:lvlJc w:val="left"/>
      <w:rPr>
        <w:sz w:val="20"/>
        <w:szCs w:val="20"/>
      </w:rPr>
    </w:lvl>
    <w:lvl w:ilvl="6">
      <w:start w:val="4"/>
      <w:numFmt w:val="decimal"/>
      <w:lvlText w:val="%2"/>
      <w:lvlJc w:val="left"/>
      <w:rPr>
        <w:sz w:val="20"/>
        <w:szCs w:val="20"/>
      </w:rPr>
    </w:lvl>
    <w:lvl w:ilvl="7">
      <w:start w:val="4"/>
      <w:numFmt w:val="decimal"/>
      <w:lvlText w:val="%2"/>
      <w:lvlJc w:val="left"/>
      <w:rPr>
        <w:sz w:val="20"/>
        <w:szCs w:val="20"/>
      </w:rPr>
    </w:lvl>
    <w:lvl w:ilvl="8">
      <w:start w:val="4"/>
      <w:numFmt w:val="decimal"/>
      <w:lvlText w:val="%2"/>
      <w:lvlJc w:val="left"/>
      <w:rPr>
        <w:sz w:val="20"/>
        <w:szCs w:val="20"/>
      </w:rPr>
    </w:lvl>
  </w:abstractNum>
  <w:abstractNum w:abstractNumId="23">
    <w:nsid w:val="363663A1"/>
    <w:multiLevelType w:val="multilevel"/>
    <w:tmpl w:val="06787DE0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4"/>
      <w:numFmt w:val="decimal"/>
      <w:lvlText w:val="%2"/>
      <w:lvlJc w:val="left"/>
      <w:rPr>
        <w:sz w:val="20"/>
        <w:szCs w:val="20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sz w:val="20"/>
        <w:szCs w:val="20"/>
      </w:rPr>
    </w:lvl>
    <w:lvl w:ilvl="3">
      <w:start w:val="4"/>
      <w:numFmt w:val="decimal"/>
      <w:lvlText w:val="%2"/>
      <w:lvlJc w:val="left"/>
      <w:rPr>
        <w:sz w:val="20"/>
        <w:szCs w:val="20"/>
      </w:rPr>
    </w:lvl>
    <w:lvl w:ilvl="4">
      <w:start w:val="4"/>
      <w:numFmt w:val="decimal"/>
      <w:lvlText w:val="%2"/>
      <w:lvlJc w:val="left"/>
      <w:rPr>
        <w:sz w:val="20"/>
        <w:szCs w:val="20"/>
      </w:rPr>
    </w:lvl>
    <w:lvl w:ilvl="5">
      <w:start w:val="4"/>
      <w:numFmt w:val="decimal"/>
      <w:lvlText w:val="%2"/>
      <w:lvlJc w:val="left"/>
      <w:rPr>
        <w:sz w:val="20"/>
        <w:szCs w:val="20"/>
      </w:rPr>
    </w:lvl>
    <w:lvl w:ilvl="6">
      <w:start w:val="4"/>
      <w:numFmt w:val="decimal"/>
      <w:lvlText w:val="%2"/>
      <w:lvlJc w:val="left"/>
      <w:rPr>
        <w:sz w:val="20"/>
        <w:szCs w:val="20"/>
      </w:rPr>
    </w:lvl>
    <w:lvl w:ilvl="7">
      <w:start w:val="4"/>
      <w:numFmt w:val="decimal"/>
      <w:lvlText w:val="%2"/>
      <w:lvlJc w:val="left"/>
      <w:rPr>
        <w:sz w:val="20"/>
        <w:szCs w:val="20"/>
      </w:rPr>
    </w:lvl>
    <w:lvl w:ilvl="8">
      <w:start w:val="4"/>
      <w:numFmt w:val="decimal"/>
      <w:lvlText w:val="%2"/>
      <w:lvlJc w:val="left"/>
      <w:rPr>
        <w:sz w:val="20"/>
        <w:szCs w:val="20"/>
      </w:rPr>
    </w:lvl>
  </w:abstractNum>
  <w:abstractNum w:abstractNumId="24">
    <w:nsid w:val="39983CE3"/>
    <w:multiLevelType w:val="hybridMultilevel"/>
    <w:tmpl w:val="03FE8E96"/>
    <w:lvl w:ilvl="0" w:tplc="000F4241">
      <w:start w:val="1"/>
      <w:numFmt w:val="decimal"/>
      <w:lvlText w:val="%1."/>
      <w:lvlJc w:val="left"/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D40B47"/>
    <w:multiLevelType w:val="hybridMultilevel"/>
    <w:tmpl w:val="8C90EB98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44897D44"/>
    <w:multiLevelType w:val="hybridMultilevel"/>
    <w:tmpl w:val="C3C0562C"/>
    <w:lvl w:ilvl="0" w:tplc="000F4241">
      <w:start w:val="1"/>
      <w:numFmt w:val="decimal"/>
      <w:lvlText w:val="%1."/>
      <w:lvlJc w:val="left"/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C730D"/>
    <w:multiLevelType w:val="hybridMultilevel"/>
    <w:tmpl w:val="1CD09DF0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8">
    <w:nsid w:val="48413B7E"/>
    <w:multiLevelType w:val="hybridMultilevel"/>
    <w:tmpl w:val="7402021E"/>
    <w:lvl w:ilvl="0" w:tplc="E0DCF1EC">
      <w:start w:val="1"/>
      <w:numFmt w:val="decimal"/>
      <w:lvlText w:val="%1"/>
      <w:lvlJc w:val="left"/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>
    <w:nsid w:val="524D1301"/>
    <w:multiLevelType w:val="hybridMultilevel"/>
    <w:tmpl w:val="68DE9D3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0">
    <w:nsid w:val="55350A47"/>
    <w:multiLevelType w:val="hybridMultilevel"/>
    <w:tmpl w:val="03820E36"/>
    <w:lvl w:ilvl="0" w:tplc="000F4241">
      <w:start w:val="1"/>
      <w:numFmt w:val="decimal"/>
      <w:lvlText w:val="%1."/>
      <w:lvlJc w:val="left"/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A421F"/>
    <w:multiLevelType w:val="hybridMultilevel"/>
    <w:tmpl w:val="D1AC6286"/>
    <w:lvl w:ilvl="0" w:tplc="000F4241">
      <w:start w:val="1"/>
      <w:numFmt w:val="decimal"/>
      <w:lvlText w:val="%1."/>
      <w:lvlJc w:val="left"/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9D5823"/>
    <w:multiLevelType w:val="hybridMultilevel"/>
    <w:tmpl w:val="EB2A358E"/>
    <w:lvl w:ilvl="0" w:tplc="E0DCF1EC">
      <w:start w:val="1"/>
      <w:numFmt w:val="decimal"/>
      <w:lvlText w:val="%1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D84A77"/>
    <w:multiLevelType w:val="multilevel"/>
    <w:tmpl w:val="2F20256A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3"/>
      <w:numFmt w:val="decimal"/>
      <w:lvlText w:val="%2"/>
      <w:lvlJc w:val="left"/>
      <w:rPr>
        <w:sz w:val="20"/>
        <w:szCs w:val="20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sz w:val="20"/>
        <w:szCs w:val="20"/>
      </w:rPr>
    </w:lvl>
    <w:lvl w:ilvl="3">
      <w:start w:val="4"/>
      <w:numFmt w:val="decimal"/>
      <w:lvlText w:val="%2"/>
      <w:lvlJc w:val="left"/>
      <w:rPr>
        <w:sz w:val="20"/>
        <w:szCs w:val="20"/>
      </w:rPr>
    </w:lvl>
    <w:lvl w:ilvl="4">
      <w:start w:val="4"/>
      <w:numFmt w:val="decimal"/>
      <w:lvlText w:val="%2"/>
      <w:lvlJc w:val="left"/>
      <w:rPr>
        <w:sz w:val="20"/>
        <w:szCs w:val="20"/>
      </w:rPr>
    </w:lvl>
    <w:lvl w:ilvl="5">
      <w:start w:val="4"/>
      <w:numFmt w:val="decimal"/>
      <w:lvlText w:val="%2"/>
      <w:lvlJc w:val="left"/>
      <w:rPr>
        <w:sz w:val="20"/>
        <w:szCs w:val="20"/>
      </w:rPr>
    </w:lvl>
    <w:lvl w:ilvl="6">
      <w:start w:val="4"/>
      <w:numFmt w:val="decimal"/>
      <w:lvlText w:val="%2"/>
      <w:lvlJc w:val="left"/>
      <w:rPr>
        <w:sz w:val="20"/>
        <w:szCs w:val="20"/>
      </w:rPr>
    </w:lvl>
    <w:lvl w:ilvl="7">
      <w:start w:val="4"/>
      <w:numFmt w:val="decimal"/>
      <w:lvlText w:val="%2"/>
      <w:lvlJc w:val="left"/>
      <w:rPr>
        <w:sz w:val="20"/>
        <w:szCs w:val="20"/>
      </w:rPr>
    </w:lvl>
    <w:lvl w:ilvl="8">
      <w:start w:val="4"/>
      <w:numFmt w:val="decimal"/>
      <w:lvlText w:val="%2"/>
      <w:lvlJc w:val="left"/>
      <w:rPr>
        <w:sz w:val="20"/>
        <w:szCs w:val="20"/>
      </w:rPr>
    </w:lvl>
  </w:abstractNum>
  <w:abstractNum w:abstractNumId="34">
    <w:nsid w:val="5D2C2AC2"/>
    <w:multiLevelType w:val="hybridMultilevel"/>
    <w:tmpl w:val="549075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691CFB"/>
    <w:multiLevelType w:val="hybridMultilevel"/>
    <w:tmpl w:val="BDC8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C01BF0"/>
    <w:multiLevelType w:val="hybridMultilevel"/>
    <w:tmpl w:val="23EA1588"/>
    <w:lvl w:ilvl="0" w:tplc="EAE02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6425AB"/>
    <w:multiLevelType w:val="hybridMultilevel"/>
    <w:tmpl w:val="718A3D7C"/>
    <w:lvl w:ilvl="0" w:tplc="000F4241">
      <w:start w:val="1"/>
      <w:numFmt w:val="decimal"/>
      <w:lvlText w:val="%1."/>
      <w:lvlJc w:val="left"/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8">
    <w:nsid w:val="6BB971A4"/>
    <w:multiLevelType w:val="hybridMultilevel"/>
    <w:tmpl w:val="C3507178"/>
    <w:lvl w:ilvl="0" w:tplc="000F4241">
      <w:start w:val="1"/>
      <w:numFmt w:val="decimal"/>
      <w:lvlText w:val="%1."/>
      <w:lvlJc w:val="left"/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9">
    <w:nsid w:val="6C4729C1"/>
    <w:multiLevelType w:val="hybridMultilevel"/>
    <w:tmpl w:val="FC3AEC34"/>
    <w:lvl w:ilvl="0" w:tplc="1A7C8806">
      <w:start w:val="1"/>
      <w:numFmt w:val="decimal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31465"/>
    <w:multiLevelType w:val="hybridMultilevel"/>
    <w:tmpl w:val="1E200498"/>
    <w:lvl w:ilvl="0" w:tplc="1A7C8806">
      <w:start w:val="1"/>
      <w:numFmt w:val="decimal"/>
      <w:lvlText w:val="%1."/>
      <w:lvlJc w:val="left"/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3C1382"/>
    <w:multiLevelType w:val="hybridMultilevel"/>
    <w:tmpl w:val="255492FC"/>
    <w:lvl w:ilvl="0" w:tplc="1A7C8806">
      <w:start w:val="1"/>
      <w:numFmt w:val="decimal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5B32A7"/>
    <w:multiLevelType w:val="hybridMultilevel"/>
    <w:tmpl w:val="EA7E9536"/>
    <w:lvl w:ilvl="0" w:tplc="000F4241">
      <w:start w:val="1"/>
      <w:numFmt w:val="decimal"/>
      <w:lvlText w:val="%1."/>
      <w:lvlJc w:val="left"/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48355A"/>
    <w:multiLevelType w:val="hybridMultilevel"/>
    <w:tmpl w:val="1188C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2E1314"/>
    <w:multiLevelType w:val="hybridMultilevel"/>
    <w:tmpl w:val="E690D74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6"/>
  </w:num>
  <w:num w:numId="3">
    <w:abstractNumId w:val="17"/>
  </w:num>
  <w:num w:numId="4">
    <w:abstractNumId w:val="10"/>
  </w:num>
  <w:num w:numId="5">
    <w:abstractNumId w:val="35"/>
  </w:num>
  <w:num w:numId="6">
    <w:abstractNumId w:val="12"/>
  </w:num>
  <w:num w:numId="7">
    <w:abstractNumId w:val="34"/>
  </w:num>
  <w:num w:numId="8">
    <w:abstractNumId w:val="14"/>
  </w:num>
  <w:num w:numId="9">
    <w:abstractNumId w:val="6"/>
  </w:num>
  <w:num w:numId="10">
    <w:abstractNumId w:val="44"/>
  </w:num>
  <w:num w:numId="11">
    <w:abstractNumId w:val="0"/>
  </w:num>
  <w:num w:numId="12">
    <w:abstractNumId w:val="2"/>
  </w:num>
  <w:num w:numId="13">
    <w:abstractNumId w:val="42"/>
  </w:num>
  <w:num w:numId="14">
    <w:abstractNumId w:val="13"/>
  </w:num>
  <w:num w:numId="15">
    <w:abstractNumId w:val="26"/>
  </w:num>
  <w:num w:numId="16">
    <w:abstractNumId w:val="31"/>
  </w:num>
  <w:num w:numId="17">
    <w:abstractNumId w:val="21"/>
  </w:num>
  <w:num w:numId="18">
    <w:abstractNumId w:val="15"/>
  </w:num>
  <w:num w:numId="19">
    <w:abstractNumId w:val="24"/>
  </w:num>
  <w:num w:numId="20">
    <w:abstractNumId w:val="37"/>
  </w:num>
  <w:num w:numId="21">
    <w:abstractNumId w:val="20"/>
  </w:num>
  <w:num w:numId="22">
    <w:abstractNumId w:val="38"/>
  </w:num>
  <w:num w:numId="23">
    <w:abstractNumId w:val="16"/>
  </w:num>
  <w:num w:numId="24">
    <w:abstractNumId w:val="18"/>
  </w:num>
  <w:num w:numId="25">
    <w:abstractNumId w:val="25"/>
  </w:num>
  <w:num w:numId="26">
    <w:abstractNumId w:val="9"/>
  </w:num>
  <w:num w:numId="27">
    <w:abstractNumId w:val="29"/>
  </w:num>
  <w:num w:numId="28">
    <w:abstractNumId w:val="27"/>
  </w:num>
  <w:num w:numId="29">
    <w:abstractNumId w:val="28"/>
  </w:num>
  <w:num w:numId="30">
    <w:abstractNumId w:val="32"/>
  </w:num>
  <w:num w:numId="31">
    <w:abstractNumId w:val="19"/>
  </w:num>
  <w:num w:numId="32">
    <w:abstractNumId w:val="30"/>
  </w:num>
  <w:num w:numId="33">
    <w:abstractNumId w:val="43"/>
  </w:num>
  <w:num w:numId="34">
    <w:abstractNumId w:val="40"/>
  </w:num>
  <w:num w:numId="35">
    <w:abstractNumId w:val="7"/>
  </w:num>
  <w:num w:numId="36">
    <w:abstractNumId w:val="39"/>
  </w:num>
  <w:num w:numId="37">
    <w:abstractNumId w:val="23"/>
  </w:num>
  <w:num w:numId="38">
    <w:abstractNumId w:val="22"/>
  </w:num>
  <w:num w:numId="39">
    <w:abstractNumId w:val="41"/>
  </w:num>
  <w:num w:numId="40">
    <w:abstractNumId w:val="3"/>
  </w:num>
  <w:num w:numId="41">
    <w:abstractNumId w:val="4"/>
  </w:num>
  <w:num w:numId="42">
    <w:abstractNumId w:val="5"/>
  </w:num>
  <w:num w:numId="43">
    <w:abstractNumId w:val="33"/>
  </w:num>
  <w:num w:numId="4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461"/>
    <w:rsid w:val="00025C1A"/>
    <w:rsid w:val="000B2845"/>
    <w:rsid w:val="00141C2B"/>
    <w:rsid w:val="00200B03"/>
    <w:rsid w:val="0020385D"/>
    <w:rsid w:val="002A5234"/>
    <w:rsid w:val="002C32AF"/>
    <w:rsid w:val="003071AE"/>
    <w:rsid w:val="0032356A"/>
    <w:rsid w:val="00383AB1"/>
    <w:rsid w:val="00394F85"/>
    <w:rsid w:val="003B453D"/>
    <w:rsid w:val="003B7BAC"/>
    <w:rsid w:val="003E4462"/>
    <w:rsid w:val="00401F73"/>
    <w:rsid w:val="004068B4"/>
    <w:rsid w:val="00412E8A"/>
    <w:rsid w:val="00442E3B"/>
    <w:rsid w:val="00460953"/>
    <w:rsid w:val="004716E3"/>
    <w:rsid w:val="004735B4"/>
    <w:rsid w:val="00477F6D"/>
    <w:rsid w:val="00483D69"/>
    <w:rsid w:val="00503B3A"/>
    <w:rsid w:val="00553822"/>
    <w:rsid w:val="0055626D"/>
    <w:rsid w:val="00592795"/>
    <w:rsid w:val="005B434F"/>
    <w:rsid w:val="005B4581"/>
    <w:rsid w:val="005D11B1"/>
    <w:rsid w:val="00612E23"/>
    <w:rsid w:val="00623567"/>
    <w:rsid w:val="006470A7"/>
    <w:rsid w:val="00653646"/>
    <w:rsid w:val="00657A38"/>
    <w:rsid w:val="00672457"/>
    <w:rsid w:val="007220DC"/>
    <w:rsid w:val="00726F03"/>
    <w:rsid w:val="00775290"/>
    <w:rsid w:val="00784096"/>
    <w:rsid w:val="008577F4"/>
    <w:rsid w:val="008A7C82"/>
    <w:rsid w:val="008E1461"/>
    <w:rsid w:val="008F0928"/>
    <w:rsid w:val="008F6577"/>
    <w:rsid w:val="009F6DE1"/>
    <w:rsid w:val="00A044F5"/>
    <w:rsid w:val="00A237E2"/>
    <w:rsid w:val="00A86815"/>
    <w:rsid w:val="00A9362F"/>
    <w:rsid w:val="00B826A7"/>
    <w:rsid w:val="00C00245"/>
    <w:rsid w:val="00C5403C"/>
    <w:rsid w:val="00C82554"/>
    <w:rsid w:val="00CC1087"/>
    <w:rsid w:val="00CC4A75"/>
    <w:rsid w:val="00CF7FFE"/>
    <w:rsid w:val="00D304AA"/>
    <w:rsid w:val="00D40A11"/>
    <w:rsid w:val="00DD67AD"/>
    <w:rsid w:val="00E3780F"/>
    <w:rsid w:val="00E41CA6"/>
    <w:rsid w:val="00E42B2F"/>
    <w:rsid w:val="00E5740E"/>
    <w:rsid w:val="00E71371"/>
    <w:rsid w:val="00E7349A"/>
    <w:rsid w:val="00EA0765"/>
    <w:rsid w:val="00EB673B"/>
    <w:rsid w:val="00EF460A"/>
    <w:rsid w:val="00F03302"/>
    <w:rsid w:val="00F22CB4"/>
    <w:rsid w:val="00F53B71"/>
    <w:rsid w:val="00F65E81"/>
    <w:rsid w:val="00F84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0E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7AD"/>
    <w:pPr>
      <w:keepNext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DD67A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DD67AD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DD67A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67AD"/>
    <w:rPr>
      <w:rFonts w:ascii="Times New Roman" w:hAnsi="Times New Roman"/>
      <w:b/>
      <w:sz w:val="36"/>
    </w:rPr>
  </w:style>
  <w:style w:type="character" w:customStyle="1" w:styleId="20">
    <w:name w:val="Заголовок 2 Знак"/>
    <w:link w:val="2"/>
    <w:uiPriority w:val="9"/>
    <w:rsid w:val="00DD67AD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DD67AD"/>
    <w:rPr>
      <w:rFonts w:ascii="Cambria" w:hAnsi="Cambria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DD67AD"/>
    <w:rPr>
      <w:rFonts w:ascii="Cambria" w:hAnsi="Cambria"/>
      <w:b/>
      <w:bCs/>
      <w:i/>
      <w:iCs/>
      <w:color w:val="4F81BD"/>
    </w:rPr>
  </w:style>
  <w:style w:type="paragraph" w:styleId="a3">
    <w:name w:val="Title"/>
    <w:basedOn w:val="a"/>
    <w:link w:val="a4"/>
    <w:qFormat/>
    <w:rsid w:val="00DD67AD"/>
    <w:pPr>
      <w:jc w:val="center"/>
    </w:pPr>
    <w:rPr>
      <w:b/>
      <w:sz w:val="28"/>
      <w:szCs w:val="20"/>
      <w:lang w:eastAsia="en-US"/>
    </w:rPr>
  </w:style>
  <w:style w:type="character" w:customStyle="1" w:styleId="a4">
    <w:name w:val="Название Знак"/>
    <w:link w:val="a3"/>
    <w:rsid w:val="00DD67AD"/>
    <w:rPr>
      <w:rFonts w:ascii="Times New Roman" w:hAnsi="Times New Roman"/>
      <w:b/>
      <w:sz w:val="28"/>
    </w:rPr>
  </w:style>
  <w:style w:type="paragraph" w:styleId="a5">
    <w:name w:val="List Paragraph"/>
    <w:basedOn w:val="a"/>
    <w:uiPriority w:val="34"/>
    <w:qFormat/>
    <w:rsid w:val="00F53B71"/>
    <w:pPr>
      <w:ind w:left="720"/>
      <w:contextualSpacing/>
    </w:pPr>
  </w:style>
  <w:style w:type="paragraph" w:styleId="a6">
    <w:name w:val="Normal (Web)"/>
    <w:basedOn w:val="a"/>
    <w:rsid w:val="0059279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2795"/>
  </w:style>
  <w:style w:type="character" w:customStyle="1" w:styleId="submenu-table">
    <w:name w:val="submenu-table"/>
    <w:basedOn w:val="a0"/>
    <w:rsid w:val="00592795"/>
  </w:style>
  <w:style w:type="character" w:styleId="a7">
    <w:name w:val="Hyperlink"/>
    <w:basedOn w:val="a0"/>
    <w:rsid w:val="00592795"/>
    <w:rPr>
      <w:color w:val="0000FF"/>
      <w:u w:val="single"/>
    </w:rPr>
  </w:style>
  <w:style w:type="paragraph" w:styleId="a8">
    <w:name w:val="Block Text"/>
    <w:basedOn w:val="a"/>
    <w:rsid w:val="00592795"/>
    <w:pPr>
      <w:ind w:left="57" w:right="57" w:firstLine="720"/>
      <w:jc w:val="both"/>
    </w:pPr>
    <w:rPr>
      <w:szCs w:val="20"/>
    </w:rPr>
  </w:style>
  <w:style w:type="paragraph" w:styleId="a9">
    <w:name w:val="footer"/>
    <w:basedOn w:val="a"/>
    <w:link w:val="aa"/>
    <w:rsid w:val="005927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92795"/>
    <w:rPr>
      <w:rFonts w:ascii="Times New Roman" w:hAnsi="Times New Roman"/>
      <w:sz w:val="24"/>
      <w:szCs w:val="24"/>
      <w:lang w:eastAsia="ru-RU"/>
    </w:rPr>
  </w:style>
  <w:style w:type="character" w:styleId="ab">
    <w:name w:val="page number"/>
    <w:basedOn w:val="a0"/>
    <w:rsid w:val="00592795"/>
  </w:style>
  <w:style w:type="paragraph" w:styleId="ac">
    <w:name w:val="header"/>
    <w:basedOn w:val="a"/>
    <w:link w:val="ad"/>
    <w:rsid w:val="0059279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92795"/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92795"/>
    <w:pPr>
      <w:widowControl w:val="0"/>
      <w:autoSpaceDE w:val="0"/>
      <w:autoSpaceDN w:val="0"/>
      <w:adjustRightInd w:val="0"/>
      <w:spacing w:line="230" w:lineRule="exact"/>
      <w:ind w:hanging="317"/>
    </w:pPr>
  </w:style>
  <w:style w:type="character" w:customStyle="1" w:styleId="c2c23">
    <w:name w:val="c2 c23"/>
    <w:basedOn w:val="a0"/>
    <w:rsid w:val="00592795"/>
  </w:style>
  <w:style w:type="character" w:customStyle="1" w:styleId="c2">
    <w:name w:val="c2"/>
    <w:basedOn w:val="a0"/>
    <w:rsid w:val="00592795"/>
  </w:style>
  <w:style w:type="paragraph" w:customStyle="1" w:styleId="c6">
    <w:name w:val="c6"/>
    <w:basedOn w:val="a"/>
    <w:rsid w:val="00592795"/>
    <w:pPr>
      <w:spacing w:before="100" w:beforeAutospacing="1" w:after="100" w:afterAutospacing="1"/>
    </w:pPr>
  </w:style>
  <w:style w:type="paragraph" w:customStyle="1" w:styleId="c53c6">
    <w:name w:val="c53 c6"/>
    <w:basedOn w:val="a"/>
    <w:rsid w:val="00592795"/>
    <w:pPr>
      <w:spacing w:before="100" w:beforeAutospacing="1" w:after="100" w:afterAutospacing="1"/>
    </w:pPr>
  </w:style>
  <w:style w:type="paragraph" w:customStyle="1" w:styleId="c6c17">
    <w:name w:val="c6 c17"/>
    <w:basedOn w:val="a"/>
    <w:rsid w:val="00592795"/>
    <w:pPr>
      <w:spacing w:before="100" w:beforeAutospacing="1" w:after="100" w:afterAutospacing="1"/>
    </w:pPr>
  </w:style>
  <w:style w:type="paragraph" w:customStyle="1" w:styleId="c3">
    <w:name w:val="c3"/>
    <w:basedOn w:val="a"/>
    <w:rsid w:val="00592795"/>
    <w:pPr>
      <w:spacing w:before="100" w:beforeAutospacing="1" w:after="100" w:afterAutospacing="1"/>
    </w:pPr>
  </w:style>
  <w:style w:type="paragraph" w:customStyle="1" w:styleId="c3c17c70">
    <w:name w:val="c3 c17 c70"/>
    <w:basedOn w:val="a"/>
    <w:rsid w:val="00592795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592795"/>
  </w:style>
  <w:style w:type="character" w:styleId="ae">
    <w:name w:val="FollowedHyperlink"/>
    <w:basedOn w:val="a0"/>
    <w:rsid w:val="00592795"/>
    <w:rPr>
      <w:color w:val="800080"/>
      <w:u w:val="single"/>
    </w:rPr>
  </w:style>
  <w:style w:type="paragraph" w:customStyle="1" w:styleId="11">
    <w:name w:val="Без интервала1"/>
    <w:rsid w:val="003E4462"/>
    <w:rPr>
      <w:rFonts w:eastAsia="Calibri"/>
      <w:sz w:val="22"/>
      <w:szCs w:val="22"/>
      <w:lang w:eastAsia="ru-RU"/>
    </w:rPr>
  </w:style>
  <w:style w:type="paragraph" w:styleId="af">
    <w:name w:val="No Spacing"/>
    <w:uiPriority w:val="1"/>
    <w:qFormat/>
    <w:rsid w:val="005B4581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0024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0024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0E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7AD"/>
    <w:pPr>
      <w:keepNext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DD67A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DD67AD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DD67A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67AD"/>
    <w:rPr>
      <w:rFonts w:ascii="Times New Roman" w:hAnsi="Times New Roman"/>
      <w:b/>
      <w:sz w:val="36"/>
    </w:rPr>
  </w:style>
  <w:style w:type="character" w:customStyle="1" w:styleId="20">
    <w:name w:val="Заголовок 2 Знак"/>
    <w:link w:val="2"/>
    <w:uiPriority w:val="9"/>
    <w:rsid w:val="00DD67AD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DD67AD"/>
    <w:rPr>
      <w:rFonts w:ascii="Cambria" w:hAnsi="Cambria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DD67AD"/>
    <w:rPr>
      <w:rFonts w:ascii="Cambria" w:hAnsi="Cambria"/>
      <w:b/>
      <w:bCs/>
      <w:i/>
      <w:iCs/>
      <w:color w:val="4F81BD"/>
    </w:rPr>
  </w:style>
  <w:style w:type="paragraph" w:styleId="a3">
    <w:name w:val="Title"/>
    <w:basedOn w:val="a"/>
    <w:link w:val="a4"/>
    <w:qFormat/>
    <w:rsid w:val="00DD67AD"/>
    <w:pPr>
      <w:jc w:val="center"/>
    </w:pPr>
    <w:rPr>
      <w:b/>
      <w:sz w:val="28"/>
      <w:szCs w:val="20"/>
      <w:lang w:eastAsia="en-US"/>
    </w:rPr>
  </w:style>
  <w:style w:type="character" w:customStyle="1" w:styleId="a4">
    <w:name w:val="Название Знак"/>
    <w:link w:val="a3"/>
    <w:rsid w:val="00DD67AD"/>
    <w:rPr>
      <w:rFonts w:ascii="Times New Roman" w:hAnsi="Times New Roman"/>
      <w:b/>
      <w:sz w:val="28"/>
    </w:rPr>
  </w:style>
  <w:style w:type="paragraph" w:styleId="a5">
    <w:name w:val="List Paragraph"/>
    <w:basedOn w:val="a"/>
    <w:qFormat/>
    <w:rsid w:val="00F53B71"/>
    <w:pPr>
      <w:ind w:left="720"/>
      <w:contextualSpacing/>
    </w:pPr>
  </w:style>
  <w:style w:type="paragraph" w:styleId="a6">
    <w:name w:val="Normal (Web)"/>
    <w:basedOn w:val="a"/>
    <w:rsid w:val="0059279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2795"/>
  </w:style>
  <w:style w:type="character" w:customStyle="1" w:styleId="submenu-table">
    <w:name w:val="submenu-table"/>
    <w:basedOn w:val="a0"/>
    <w:rsid w:val="00592795"/>
  </w:style>
  <w:style w:type="character" w:styleId="a7">
    <w:name w:val="Hyperlink"/>
    <w:basedOn w:val="a0"/>
    <w:rsid w:val="00592795"/>
    <w:rPr>
      <w:color w:val="0000FF"/>
      <w:u w:val="single"/>
    </w:rPr>
  </w:style>
  <w:style w:type="paragraph" w:styleId="a8">
    <w:name w:val="Block Text"/>
    <w:basedOn w:val="a"/>
    <w:rsid w:val="00592795"/>
    <w:pPr>
      <w:ind w:left="57" w:right="57" w:firstLine="720"/>
      <w:jc w:val="both"/>
    </w:pPr>
    <w:rPr>
      <w:szCs w:val="20"/>
    </w:rPr>
  </w:style>
  <w:style w:type="paragraph" w:styleId="a9">
    <w:name w:val="footer"/>
    <w:basedOn w:val="a"/>
    <w:link w:val="aa"/>
    <w:rsid w:val="005927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92795"/>
    <w:rPr>
      <w:rFonts w:ascii="Times New Roman" w:hAnsi="Times New Roman"/>
      <w:sz w:val="24"/>
      <w:szCs w:val="24"/>
      <w:lang w:eastAsia="ru-RU"/>
    </w:rPr>
  </w:style>
  <w:style w:type="character" w:styleId="ab">
    <w:name w:val="page number"/>
    <w:basedOn w:val="a0"/>
    <w:rsid w:val="00592795"/>
  </w:style>
  <w:style w:type="paragraph" w:styleId="ac">
    <w:name w:val="header"/>
    <w:basedOn w:val="a"/>
    <w:link w:val="ad"/>
    <w:rsid w:val="0059279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92795"/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92795"/>
    <w:pPr>
      <w:widowControl w:val="0"/>
      <w:autoSpaceDE w:val="0"/>
      <w:autoSpaceDN w:val="0"/>
      <w:adjustRightInd w:val="0"/>
      <w:spacing w:line="230" w:lineRule="exact"/>
      <w:ind w:hanging="317"/>
    </w:pPr>
  </w:style>
  <w:style w:type="character" w:customStyle="1" w:styleId="c2c23">
    <w:name w:val="c2 c23"/>
    <w:basedOn w:val="a0"/>
    <w:rsid w:val="00592795"/>
  </w:style>
  <w:style w:type="character" w:customStyle="1" w:styleId="c2">
    <w:name w:val="c2"/>
    <w:basedOn w:val="a0"/>
    <w:rsid w:val="00592795"/>
  </w:style>
  <w:style w:type="paragraph" w:customStyle="1" w:styleId="c6">
    <w:name w:val="c6"/>
    <w:basedOn w:val="a"/>
    <w:rsid w:val="00592795"/>
    <w:pPr>
      <w:spacing w:before="100" w:beforeAutospacing="1" w:after="100" w:afterAutospacing="1"/>
    </w:pPr>
  </w:style>
  <w:style w:type="paragraph" w:customStyle="1" w:styleId="c53c6">
    <w:name w:val="c53 c6"/>
    <w:basedOn w:val="a"/>
    <w:rsid w:val="00592795"/>
    <w:pPr>
      <w:spacing w:before="100" w:beforeAutospacing="1" w:after="100" w:afterAutospacing="1"/>
    </w:pPr>
  </w:style>
  <w:style w:type="paragraph" w:customStyle="1" w:styleId="c6c17">
    <w:name w:val="c6 c17"/>
    <w:basedOn w:val="a"/>
    <w:rsid w:val="00592795"/>
    <w:pPr>
      <w:spacing w:before="100" w:beforeAutospacing="1" w:after="100" w:afterAutospacing="1"/>
    </w:pPr>
  </w:style>
  <w:style w:type="paragraph" w:customStyle="1" w:styleId="c3">
    <w:name w:val="c3"/>
    <w:basedOn w:val="a"/>
    <w:rsid w:val="00592795"/>
    <w:pPr>
      <w:spacing w:before="100" w:beforeAutospacing="1" w:after="100" w:afterAutospacing="1"/>
    </w:pPr>
  </w:style>
  <w:style w:type="paragraph" w:customStyle="1" w:styleId="c3c17c70">
    <w:name w:val="c3 c17 c70"/>
    <w:basedOn w:val="a"/>
    <w:rsid w:val="00592795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592795"/>
  </w:style>
  <w:style w:type="character" w:styleId="ae">
    <w:name w:val="FollowedHyperlink"/>
    <w:basedOn w:val="a0"/>
    <w:rsid w:val="0059279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7052</Words>
  <Characters>40203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dcterms:created xsi:type="dcterms:W3CDTF">2015-05-28T06:26:00Z</dcterms:created>
  <dcterms:modified xsi:type="dcterms:W3CDTF">2017-09-03T17:38:00Z</dcterms:modified>
</cp:coreProperties>
</file>